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053C" w14:textId="77777777" w:rsidR="00C6194F" w:rsidRPr="00394D04" w:rsidRDefault="00C6194F" w:rsidP="00C6194F">
      <w:pPr>
        <w:autoSpaceDE w:val="0"/>
        <w:autoSpaceDN w:val="0"/>
        <w:adjustRightInd w:val="0"/>
        <w:spacing w:line="240" w:lineRule="auto"/>
        <w:rPr>
          <w:rFonts w:asciiTheme="majorHAnsi" w:hAnsiTheme="majorHAnsi" w:cs="0{Ã˛"/>
          <w:b/>
          <w:bCs/>
          <w:color w:val="000000"/>
          <w:sz w:val="28"/>
          <w:szCs w:val="28"/>
          <w:lang w:val="de-DE"/>
        </w:rPr>
      </w:pPr>
      <w:r w:rsidRPr="00394D04">
        <w:rPr>
          <w:rFonts w:asciiTheme="majorHAnsi" w:hAnsiTheme="majorHAnsi" w:cs="0{Ã˛"/>
          <w:b/>
          <w:bCs/>
          <w:color w:val="000000"/>
          <w:sz w:val="28"/>
          <w:szCs w:val="28"/>
          <w:lang w:val="de-DE"/>
        </w:rPr>
        <w:t xml:space="preserve">Beitrittserklärung Verein </w:t>
      </w:r>
      <w:r w:rsidR="00394D04" w:rsidRPr="00394D04">
        <w:rPr>
          <w:rFonts w:asciiTheme="majorHAnsi" w:hAnsiTheme="majorHAnsi" w:cs="0{Ã˛"/>
          <w:b/>
          <w:bCs/>
          <w:color w:val="000000"/>
          <w:sz w:val="28"/>
          <w:szCs w:val="28"/>
          <w:lang w:val="de-DE"/>
        </w:rPr>
        <w:t>«</w:t>
      </w:r>
      <w:proofErr w:type="spellStart"/>
      <w:r w:rsidR="00394D04" w:rsidRPr="00394D04">
        <w:rPr>
          <w:rFonts w:asciiTheme="majorHAnsi" w:hAnsiTheme="majorHAnsi" w:cs="0{Ã˛"/>
          <w:b/>
          <w:bCs/>
          <w:color w:val="000000"/>
          <w:sz w:val="28"/>
          <w:szCs w:val="28"/>
          <w:lang w:val="de-DE"/>
        </w:rPr>
        <w:t>SmartGridready</w:t>
      </w:r>
      <w:proofErr w:type="spellEnd"/>
      <w:r w:rsidR="00394D04" w:rsidRPr="00394D04">
        <w:rPr>
          <w:rFonts w:asciiTheme="majorHAnsi" w:hAnsiTheme="majorHAnsi" w:cs="0{Ã˛"/>
          <w:b/>
          <w:bCs/>
          <w:color w:val="000000"/>
          <w:sz w:val="28"/>
          <w:szCs w:val="28"/>
          <w:lang w:val="de-DE"/>
        </w:rPr>
        <w:t>»</w:t>
      </w:r>
    </w:p>
    <w:p w14:paraId="5F16B812" w14:textId="2BD895B3" w:rsidR="00394D04" w:rsidRDefault="00394D04" w:rsidP="00394D04">
      <w:pPr>
        <w:tabs>
          <w:tab w:val="right" w:leader="dot" w:pos="9072"/>
        </w:tabs>
        <w:autoSpaceDE w:val="0"/>
        <w:autoSpaceDN w:val="0"/>
        <w:adjustRightInd w:val="0"/>
        <w:spacing w:line="240" w:lineRule="auto"/>
        <w:rPr>
          <w:rFonts w:cs="0{Ã˛"/>
          <w:color w:val="000000"/>
          <w:sz w:val="26"/>
          <w:szCs w:val="26"/>
          <w:lang w:val="de-DE"/>
        </w:rPr>
      </w:pPr>
    </w:p>
    <w:p w14:paraId="2EF3B9A3" w14:textId="20D19DEA" w:rsidR="00CC7F05" w:rsidRDefault="00CC7F05" w:rsidP="00394D04">
      <w:pPr>
        <w:tabs>
          <w:tab w:val="right" w:leader="dot" w:pos="9072"/>
        </w:tabs>
        <w:autoSpaceDE w:val="0"/>
        <w:autoSpaceDN w:val="0"/>
        <w:adjustRightInd w:val="0"/>
        <w:spacing w:line="240" w:lineRule="auto"/>
        <w:rPr>
          <w:rFonts w:cs="0{Ã˛"/>
          <w:color w:val="000000"/>
          <w:sz w:val="24"/>
          <w:szCs w:val="24"/>
          <w:lang w:val="de-DE"/>
        </w:rPr>
      </w:pPr>
      <w:r w:rsidRPr="000A0B49">
        <w:rPr>
          <w:rFonts w:cs="0{Ã˛"/>
          <w:color w:val="000000"/>
          <w:sz w:val="24"/>
          <w:szCs w:val="24"/>
          <w:lang w:val="de-DE"/>
        </w:rPr>
        <w:t xml:space="preserve">Um Mitglied zu werden, füllen Sie bitte das untenstehende Formular aus und senden Sie das ausgefüllte, unterzeichnete Formular mit einem Firmenlogo bitte an </w:t>
      </w:r>
      <w:hyperlink r:id="rId11" w:history="1">
        <w:r w:rsidR="008664BC" w:rsidRPr="000A0B49">
          <w:rPr>
            <w:rStyle w:val="Hyperlink"/>
            <w:rFonts w:cs="0{Ã˛"/>
            <w:sz w:val="24"/>
            <w:szCs w:val="24"/>
            <w:lang w:val="de-DE"/>
          </w:rPr>
          <w:t>info@smartgridready.ch</w:t>
        </w:r>
      </w:hyperlink>
      <w:r w:rsidRPr="000A0B49">
        <w:rPr>
          <w:rFonts w:cs="0{Ã˛"/>
          <w:color w:val="000000"/>
          <w:sz w:val="24"/>
          <w:szCs w:val="24"/>
          <w:lang w:val="de-DE"/>
        </w:rPr>
        <w:t>.</w:t>
      </w:r>
      <w:r w:rsidR="00802679" w:rsidRPr="000A0B49">
        <w:rPr>
          <w:rFonts w:cs="0{Ã˛"/>
          <w:color w:val="000000"/>
          <w:sz w:val="24"/>
          <w:szCs w:val="24"/>
          <w:lang w:val="de-DE"/>
        </w:rPr>
        <w:t xml:space="preserve"> Mit der Anmeldung wird ein Mitglieder-Jahresbeitrag </w:t>
      </w:r>
      <w:r w:rsidR="00AB54A1" w:rsidRPr="000A0B49">
        <w:rPr>
          <w:rFonts w:cs="0{Ã˛"/>
          <w:color w:val="000000"/>
          <w:sz w:val="24"/>
          <w:szCs w:val="24"/>
          <w:lang w:val="de-DE"/>
        </w:rPr>
        <w:t xml:space="preserve">entsprechend der beigelegten Tabelle fällig. </w:t>
      </w:r>
    </w:p>
    <w:p w14:paraId="24A3E384" w14:textId="77777777" w:rsidR="000A0B49" w:rsidRPr="000A0B49" w:rsidRDefault="000A0B49" w:rsidP="00394D04">
      <w:pPr>
        <w:tabs>
          <w:tab w:val="right" w:leader="dot" w:pos="9072"/>
        </w:tabs>
        <w:autoSpaceDE w:val="0"/>
        <w:autoSpaceDN w:val="0"/>
        <w:adjustRightInd w:val="0"/>
        <w:spacing w:line="240" w:lineRule="auto"/>
        <w:rPr>
          <w:rFonts w:cs="0{Ã˛"/>
          <w:color w:val="000000"/>
          <w:sz w:val="24"/>
          <w:szCs w:val="24"/>
          <w:lang w:val="de-DE"/>
        </w:rPr>
      </w:pPr>
    </w:p>
    <w:p w14:paraId="47232F40" w14:textId="77777777" w:rsidR="00CC7F05" w:rsidRPr="000A0B49" w:rsidRDefault="00CC7F05" w:rsidP="00394D04">
      <w:pPr>
        <w:tabs>
          <w:tab w:val="right" w:leader="dot" w:pos="9072"/>
        </w:tabs>
        <w:autoSpaceDE w:val="0"/>
        <w:autoSpaceDN w:val="0"/>
        <w:adjustRightInd w:val="0"/>
        <w:spacing w:line="240" w:lineRule="auto"/>
        <w:rPr>
          <w:rFonts w:cs="0{Ã˛"/>
          <w:color w:val="000000"/>
          <w:sz w:val="24"/>
          <w:szCs w:val="24"/>
          <w:lang w:val="de-DE"/>
        </w:rPr>
      </w:pPr>
    </w:p>
    <w:tbl>
      <w:tblPr>
        <w:tblStyle w:val="Tabellenraster"/>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851"/>
        <w:gridCol w:w="4808"/>
      </w:tblGrid>
      <w:tr w:rsidR="00C02450" w:rsidRPr="000A0B49" w14:paraId="481AD55F" w14:textId="77777777" w:rsidTr="000D3E81">
        <w:tc>
          <w:tcPr>
            <w:tcW w:w="3402" w:type="dxa"/>
          </w:tcPr>
          <w:p w14:paraId="631182D2" w14:textId="3E119FDE" w:rsidR="00C02450" w:rsidRPr="000A0B49" w:rsidRDefault="00C02450" w:rsidP="00394D04">
            <w:pPr>
              <w:tabs>
                <w:tab w:val="right" w:leader="dot" w:pos="9072"/>
              </w:tabs>
              <w:autoSpaceDE w:val="0"/>
              <w:autoSpaceDN w:val="0"/>
              <w:adjustRightInd w:val="0"/>
              <w:rPr>
                <w:rFonts w:asciiTheme="majorHAnsi" w:hAnsiTheme="majorHAnsi" w:cs="0{Ã˛"/>
                <w:color w:val="000000"/>
                <w:sz w:val="24"/>
                <w:szCs w:val="24"/>
                <w:lang w:val="de-DE"/>
              </w:rPr>
            </w:pPr>
            <w:r w:rsidRPr="000A0B49">
              <w:rPr>
                <w:rFonts w:asciiTheme="majorHAnsi" w:hAnsiTheme="majorHAnsi" w:cs="0{Ã˛"/>
                <w:color w:val="000000"/>
                <w:sz w:val="24"/>
                <w:szCs w:val="24"/>
                <w:lang w:val="de-DE"/>
              </w:rPr>
              <w:t>Firma</w:t>
            </w:r>
          </w:p>
        </w:tc>
        <w:tc>
          <w:tcPr>
            <w:tcW w:w="851" w:type="dxa"/>
          </w:tcPr>
          <w:p w14:paraId="31D49FC3" w14:textId="77777777" w:rsidR="00C02450" w:rsidRPr="000A0B49" w:rsidRDefault="00C02450" w:rsidP="00394D04">
            <w:pPr>
              <w:tabs>
                <w:tab w:val="right" w:leader="dot" w:pos="9072"/>
              </w:tabs>
              <w:autoSpaceDE w:val="0"/>
              <w:autoSpaceDN w:val="0"/>
              <w:adjustRightInd w:val="0"/>
              <w:rPr>
                <w:rFonts w:cs="0{Ã˛"/>
                <w:color w:val="000000"/>
                <w:sz w:val="24"/>
                <w:szCs w:val="24"/>
                <w:lang w:val="de-DE"/>
              </w:rPr>
            </w:pPr>
          </w:p>
        </w:tc>
        <w:tc>
          <w:tcPr>
            <w:tcW w:w="4808" w:type="dxa"/>
          </w:tcPr>
          <w:p w14:paraId="4501BDC7" w14:textId="77777777" w:rsidR="00C02450" w:rsidRPr="000A0B49" w:rsidRDefault="00C02450" w:rsidP="00394D04">
            <w:pPr>
              <w:tabs>
                <w:tab w:val="right" w:leader="dot" w:pos="9072"/>
              </w:tabs>
              <w:autoSpaceDE w:val="0"/>
              <w:autoSpaceDN w:val="0"/>
              <w:adjustRightInd w:val="0"/>
              <w:rPr>
                <w:rFonts w:cs="0{Ã˛"/>
                <w:color w:val="000000"/>
                <w:sz w:val="24"/>
                <w:szCs w:val="24"/>
                <w:lang w:val="de-DE"/>
              </w:rPr>
            </w:pPr>
          </w:p>
        </w:tc>
      </w:tr>
      <w:tr w:rsidR="000A0B49" w:rsidRPr="000A0B49" w14:paraId="107AB687" w14:textId="77777777" w:rsidTr="00F125CE">
        <w:trPr>
          <w:trHeight w:hRule="exact" w:val="142"/>
        </w:trPr>
        <w:tc>
          <w:tcPr>
            <w:tcW w:w="3402" w:type="dxa"/>
            <w:shd w:val="clear" w:color="auto" w:fill="auto"/>
          </w:tcPr>
          <w:p w14:paraId="4C7B89E7" w14:textId="77777777" w:rsidR="000A0B49" w:rsidRPr="000A0B49" w:rsidRDefault="000A0B49" w:rsidP="00F125CE">
            <w:pPr>
              <w:tabs>
                <w:tab w:val="right" w:leader="dot" w:pos="9072"/>
              </w:tabs>
              <w:autoSpaceDE w:val="0"/>
              <w:autoSpaceDN w:val="0"/>
              <w:adjustRightInd w:val="0"/>
              <w:rPr>
                <w:rFonts w:cs="0{Ã˛"/>
                <w:color w:val="000000"/>
                <w:sz w:val="24"/>
                <w:szCs w:val="24"/>
                <w:lang w:val="de-DE"/>
              </w:rPr>
            </w:pPr>
          </w:p>
        </w:tc>
        <w:tc>
          <w:tcPr>
            <w:tcW w:w="851" w:type="dxa"/>
            <w:shd w:val="clear" w:color="auto" w:fill="auto"/>
          </w:tcPr>
          <w:p w14:paraId="3A664154" w14:textId="77777777" w:rsidR="000A0B49" w:rsidRPr="000A0B49" w:rsidRDefault="000A0B49" w:rsidP="00F125CE">
            <w:pPr>
              <w:tabs>
                <w:tab w:val="right" w:leader="dot" w:pos="9072"/>
              </w:tabs>
              <w:autoSpaceDE w:val="0"/>
              <w:autoSpaceDN w:val="0"/>
              <w:adjustRightInd w:val="0"/>
              <w:rPr>
                <w:rFonts w:cs="0{Ã˛"/>
                <w:color w:val="000000"/>
                <w:sz w:val="24"/>
                <w:szCs w:val="24"/>
                <w:lang w:val="de-DE"/>
              </w:rPr>
            </w:pPr>
          </w:p>
        </w:tc>
        <w:tc>
          <w:tcPr>
            <w:tcW w:w="4808" w:type="dxa"/>
            <w:shd w:val="clear" w:color="auto" w:fill="auto"/>
          </w:tcPr>
          <w:p w14:paraId="7FE50842" w14:textId="77777777" w:rsidR="000A0B49" w:rsidRPr="000A0B49" w:rsidRDefault="000A0B49" w:rsidP="00F125CE">
            <w:pPr>
              <w:tabs>
                <w:tab w:val="right" w:leader="dot" w:pos="9072"/>
              </w:tabs>
              <w:autoSpaceDE w:val="0"/>
              <w:autoSpaceDN w:val="0"/>
              <w:adjustRightInd w:val="0"/>
              <w:rPr>
                <w:rFonts w:cs="0{Ã˛"/>
                <w:color w:val="000000"/>
                <w:sz w:val="24"/>
                <w:szCs w:val="24"/>
                <w:lang w:val="de-DE"/>
              </w:rPr>
            </w:pPr>
          </w:p>
        </w:tc>
      </w:tr>
      <w:tr w:rsidR="00836BE1" w:rsidRPr="000A0B49" w14:paraId="3EB34577" w14:textId="77777777" w:rsidTr="00CC145F">
        <w:tc>
          <w:tcPr>
            <w:tcW w:w="3402" w:type="dxa"/>
          </w:tcPr>
          <w:p w14:paraId="097F7AAB" w14:textId="24941641" w:rsidR="00836BE1" w:rsidRPr="000A0B49" w:rsidRDefault="00836BE1" w:rsidP="00CC145F">
            <w:pPr>
              <w:tabs>
                <w:tab w:val="right" w:leader="dot" w:pos="9072"/>
              </w:tabs>
              <w:autoSpaceDE w:val="0"/>
              <w:autoSpaceDN w:val="0"/>
              <w:adjustRightInd w:val="0"/>
              <w:rPr>
                <w:rFonts w:cs="0{Ã˛"/>
                <w:color w:val="000000"/>
                <w:sz w:val="24"/>
                <w:szCs w:val="24"/>
                <w:lang w:val="de-DE"/>
              </w:rPr>
            </w:pPr>
            <w:r w:rsidRPr="000A0B49">
              <w:rPr>
                <w:rFonts w:cs="0{Ã˛"/>
                <w:color w:val="000000"/>
                <w:sz w:val="24"/>
                <w:szCs w:val="24"/>
                <w:lang w:val="de-DE"/>
              </w:rPr>
              <w:t>Firmenname</w:t>
            </w:r>
          </w:p>
        </w:tc>
        <w:sdt>
          <w:sdtPr>
            <w:rPr>
              <w:rFonts w:cs="0{Ã˛"/>
              <w:color w:val="000000"/>
              <w:sz w:val="24"/>
              <w:szCs w:val="24"/>
              <w:lang w:val="de-DE"/>
            </w:rPr>
            <w:id w:val="-1610040845"/>
            <w:placeholder>
              <w:docPart w:val="9CBF354ED16B4C65B0A001DF42FE0B73"/>
            </w:placeholder>
            <w:showingPlcHdr/>
          </w:sdtPr>
          <w:sdtEndPr/>
          <w:sdtContent>
            <w:tc>
              <w:tcPr>
                <w:tcW w:w="5659" w:type="dxa"/>
                <w:gridSpan w:val="2"/>
                <w:shd w:val="clear" w:color="auto" w:fill="E1EDDC" w:themeFill="accent1" w:themeFillTint="33"/>
              </w:tcPr>
              <w:p w14:paraId="7A91994E" w14:textId="35236977" w:rsidR="00836BE1" w:rsidRPr="000A0B49" w:rsidRDefault="000A0B49" w:rsidP="00CC145F">
                <w:pPr>
                  <w:tabs>
                    <w:tab w:val="right" w:leader="dot" w:pos="9072"/>
                  </w:tabs>
                  <w:autoSpaceDE w:val="0"/>
                  <w:autoSpaceDN w:val="0"/>
                  <w:adjustRightInd w:val="0"/>
                  <w:rPr>
                    <w:rFonts w:cs="0{Ã˛"/>
                    <w:color w:val="000000"/>
                    <w:sz w:val="24"/>
                    <w:szCs w:val="24"/>
                    <w:lang w:val="de-DE"/>
                  </w:rPr>
                </w:pPr>
                <w:r w:rsidRPr="00414CA7">
                  <w:rPr>
                    <w:rStyle w:val="Platzhaltertext"/>
                  </w:rPr>
                  <w:t>Klicken oder tippen Sie hier, um Text einzugeben.</w:t>
                </w:r>
              </w:p>
            </w:tc>
          </w:sdtContent>
        </w:sdt>
      </w:tr>
      <w:tr w:rsidR="00836BE1" w:rsidRPr="000A0B49" w14:paraId="57E82323" w14:textId="77777777" w:rsidTr="00CC145F">
        <w:trPr>
          <w:trHeight w:hRule="exact" w:val="142"/>
        </w:trPr>
        <w:tc>
          <w:tcPr>
            <w:tcW w:w="3402" w:type="dxa"/>
            <w:shd w:val="clear" w:color="auto" w:fill="auto"/>
          </w:tcPr>
          <w:p w14:paraId="7E7CB115" w14:textId="77777777" w:rsidR="00836BE1" w:rsidRPr="000A0B49" w:rsidRDefault="00836BE1" w:rsidP="00CC145F">
            <w:pPr>
              <w:tabs>
                <w:tab w:val="right" w:leader="dot" w:pos="9072"/>
              </w:tabs>
              <w:autoSpaceDE w:val="0"/>
              <w:autoSpaceDN w:val="0"/>
              <w:adjustRightInd w:val="0"/>
              <w:rPr>
                <w:rFonts w:cs="0{Ã˛"/>
                <w:color w:val="000000"/>
                <w:sz w:val="24"/>
                <w:szCs w:val="24"/>
                <w:lang w:val="de-DE"/>
              </w:rPr>
            </w:pPr>
          </w:p>
        </w:tc>
        <w:tc>
          <w:tcPr>
            <w:tcW w:w="851" w:type="dxa"/>
            <w:shd w:val="clear" w:color="auto" w:fill="auto"/>
          </w:tcPr>
          <w:p w14:paraId="10A25E14" w14:textId="77777777" w:rsidR="00836BE1" w:rsidRPr="000A0B49" w:rsidRDefault="00836BE1" w:rsidP="00CC145F">
            <w:pPr>
              <w:tabs>
                <w:tab w:val="right" w:leader="dot" w:pos="9072"/>
              </w:tabs>
              <w:autoSpaceDE w:val="0"/>
              <w:autoSpaceDN w:val="0"/>
              <w:adjustRightInd w:val="0"/>
              <w:rPr>
                <w:rFonts w:cs="0{Ã˛"/>
                <w:color w:val="000000"/>
                <w:sz w:val="24"/>
                <w:szCs w:val="24"/>
                <w:lang w:val="de-DE"/>
              </w:rPr>
            </w:pPr>
          </w:p>
        </w:tc>
        <w:tc>
          <w:tcPr>
            <w:tcW w:w="4808" w:type="dxa"/>
            <w:shd w:val="clear" w:color="auto" w:fill="auto"/>
          </w:tcPr>
          <w:p w14:paraId="3FFFEB06" w14:textId="77777777" w:rsidR="00836BE1" w:rsidRPr="000A0B49" w:rsidRDefault="00836BE1" w:rsidP="00CC145F">
            <w:pPr>
              <w:tabs>
                <w:tab w:val="right" w:leader="dot" w:pos="9072"/>
              </w:tabs>
              <w:autoSpaceDE w:val="0"/>
              <w:autoSpaceDN w:val="0"/>
              <w:adjustRightInd w:val="0"/>
              <w:rPr>
                <w:rFonts w:cs="0{Ã˛"/>
                <w:color w:val="000000"/>
                <w:sz w:val="24"/>
                <w:szCs w:val="24"/>
                <w:lang w:val="de-DE"/>
              </w:rPr>
            </w:pPr>
          </w:p>
        </w:tc>
      </w:tr>
      <w:tr w:rsidR="00C02450" w:rsidRPr="000A0B49" w14:paraId="19CBE8D1" w14:textId="77777777" w:rsidTr="00C02450">
        <w:tc>
          <w:tcPr>
            <w:tcW w:w="3402" w:type="dxa"/>
          </w:tcPr>
          <w:p w14:paraId="22EB9125" w14:textId="010D461B" w:rsidR="00C02450" w:rsidRPr="000A0B49" w:rsidRDefault="00C02450" w:rsidP="00394D04">
            <w:pPr>
              <w:tabs>
                <w:tab w:val="right" w:leader="dot" w:pos="9072"/>
              </w:tabs>
              <w:autoSpaceDE w:val="0"/>
              <w:autoSpaceDN w:val="0"/>
              <w:adjustRightInd w:val="0"/>
              <w:rPr>
                <w:rFonts w:cs="0{Ã˛"/>
                <w:color w:val="000000"/>
                <w:sz w:val="24"/>
                <w:szCs w:val="24"/>
                <w:lang w:val="de-DE"/>
              </w:rPr>
            </w:pPr>
            <w:r w:rsidRPr="000A0B49">
              <w:rPr>
                <w:rFonts w:cs="0{Ã˛"/>
                <w:color w:val="000000"/>
                <w:sz w:val="24"/>
                <w:szCs w:val="24"/>
                <w:lang w:val="de-DE"/>
              </w:rPr>
              <w:t>Firmenadresse</w:t>
            </w:r>
          </w:p>
        </w:tc>
        <w:sdt>
          <w:sdtPr>
            <w:rPr>
              <w:rFonts w:cs="0{Ã˛"/>
              <w:color w:val="000000"/>
              <w:sz w:val="24"/>
              <w:szCs w:val="24"/>
              <w:lang w:val="de-DE"/>
            </w:rPr>
            <w:id w:val="2072072741"/>
            <w:placeholder>
              <w:docPart w:val="165CE17784714EA99F102AD22E8FBF12"/>
            </w:placeholder>
            <w:showingPlcHdr/>
          </w:sdtPr>
          <w:sdtEndPr/>
          <w:sdtContent>
            <w:tc>
              <w:tcPr>
                <w:tcW w:w="5659" w:type="dxa"/>
                <w:gridSpan w:val="2"/>
                <w:shd w:val="clear" w:color="auto" w:fill="E1EDDC" w:themeFill="accent1" w:themeFillTint="33"/>
              </w:tcPr>
              <w:p w14:paraId="2EFCEEE2" w14:textId="1A54F803" w:rsidR="00C02450" w:rsidRPr="000A0B49" w:rsidRDefault="000A0B49" w:rsidP="00ED6FE1">
                <w:pPr>
                  <w:tabs>
                    <w:tab w:val="right" w:leader="dot" w:pos="9072"/>
                  </w:tabs>
                  <w:autoSpaceDE w:val="0"/>
                  <w:autoSpaceDN w:val="0"/>
                  <w:adjustRightInd w:val="0"/>
                  <w:rPr>
                    <w:rFonts w:cs="0{Ã˛"/>
                    <w:color w:val="000000"/>
                    <w:sz w:val="24"/>
                    <w:szCs w:val="24"/>
                    <w:lang w:val="de-DE"/>
                  </w:rPr>
                </w:pPr>
                <w:r w:rsidRPr="00414CA7">
                  <w:rPr>
                    <w:rStyle w:val="Platzhaltertext"/>
                  </w:rPr>
                  <w:t>Klicken oder tippen Sie hier, um Text einzugeben.</w:t>
                </w:r>
              </w:p>
            </w:tc>
          </w:sdtContent>
        </w:sdt>
      </w:tr>
      <w:tr w:rsidR="00C02450" w:rsidRPr="000A0B49" w14:paraId="08E19EC2" w14:textId="77777777" w:rsidTr="00C02450">
        <w:trPr>
          <w:trHeight w:hRule="exact" w:val="142"/>
        </w:trPr>
        <w:tc>
          <w:tcPr>
            <w:tcW w:w="3402" w:type="dxa"/>
            <w:shd w:val="clear" w:color="auto" w:fill="auto"/>
          </w:tcPr>
          <w:p w14:paraId="01B9AFAF" w14:textId="77777777" w:rsidR="00C02450" w:rsidRPr="000A0B49" w:rsidRDefault="00C02450" w:rsidP="00394D04">
            <w:pPr>
              <w:tabs>
                <w:tab w:val="right" w:leader="dot" w:pos="9072"/>
              </w:tabs>
              <w:autoSpaceDE w:val="0"/>
              <w:autoSpaceDN w:val="0"/>
              <w:adjustRightInd w:val="0"/>
              <w:rPr>
                <w:rFonts w:cs="0{Ã˛"/>
                <w:color w:val="000000"/>
                <w:sz w:val="24"/>
                <w:szCs w:val="24"/>
                <w:lang w:val="de-DE"/>
              </w:rPr>
            </w:pPr>
          </w:p>
        </w:tc>
        <w:tc>
          <w:tcPr>
            <w:tcW w:w="851" w:type="dxa"/>
            <w:shd w:val="clear" w:color="auto" w:fill="auto"/>
          </w:tcPr>
          <w:p w14:paraId="4B958C1B" w14:textId="77777777" w:rsidR="00C02450" w:rsidRPr="000A0B49" w:rsidRDefault="00C02450" w:rsidP="00394D04">
            <w:pPr>
              <w:tabs>
                <w:tab w:val="right" w:leader="dot" w:pos="9072"/>
              </w:tabs>
              <w:autoSpaceDE w:val="0"/>
              <w:autoSpaceDN w:val="0"/>
              <w:adjustRightInd w:val="0"/>
              <w:rPr>
                <w:rFonts w:cs="0{Ã˛"/>
                <w:color w:val="000000"/>
                <w:sz w:val="24"/>
                <w:szCs w:val="24"/>
                <w:lang w:val="de-DE"/>
              </w:rPr>
            </w:pPr>
          </w:p>
        </w:tc>
        <w:tc>
          <w:tcPr>
            <w:tcW w:w="4808" w:type="dxa"/>
            <w:shd w:val="clear" w:color="auto" w:fill="auto"/>
          </w:tcPr>
          <w:p w14:paraId="432CB397" w14:textId="77777777" w:rsidR="00C02450" w:rsidRPr="000A0B49" w:rsidRDefault="00C02450" w:rsidP="00394D04">
            <w:pPr>
              <w:tabs>
                <w:tab w:val="right" w:leader="dot" w:pos="9072"/>
              </w:tabs>
              <w:autoSpaceDE w:val="0"/>
              <w:autoSpaceDN w:val="0"/>
              <w:adjustRightInd w:val="0"/>
              <w:rPr>
                <w:rFonts w:cs="0{Ã˛"/>
                <w:color w:val="000000"/>
                <w:sz w:val="24"/>
                <w:szCs w:val="24"/>
                <w:lang w:val="de-DE"/>
              </w:rPr>
            </w:pPr>
          </w:p>
        </w:tc>
      </w:tr>
      <w:tr w:rsidR="00C02450" w:rsidRPr="000A0B49" w14:paraId="6DE748A8" w14:textId="77777777" w:rsidTr="00C02450">
        <w:tc>
          <w:tcPr>
            <w:tcW w:w="3402" w:type="dxa"/>
          </w:tcPr>
          <w:p w14:paraId="423F2581" w14:textId="42ACC714" w:rsidR="00C02450" w:rsidRPr="000A0B49" w:rsidRDefault="00C02450" w:rsidP="00394D04">
            <w:pPr>
              <w:tabs>
                <w:tab w:val="right" w:leader="dot" w:pos="9072"/>
              </w:tabs>
              <w:autoSpaceDE w:val="0"/>
              <w:autoSpaceDN w:val="0"/>
              <w:adjustRightInd w:val="0"/>
              <w:rPr>
                <w:rFonts w:cs="0{Ã˛"/>
                <w:color w:val="000000"/>
                <w:sz w:val="24"/>
                <w:szCs w:val="24"/>
                <w:lang w:val="de-DE"/>
              </w:rPr>
            </w:pPr>
            <w:r w:rsidRPr="000A0B49">
              <w:rPr>
                <w:rFonts w:cs="0{Ã˛"/>
                <w:color w:val="000000"/>
                <w:sz w:val="24"/>
                <w:szCs w:val="24"/>
                <w:lang w:val="de-DE"/>
              </w:rPr>
              <w:t>URL</w:t>
            </w:r>
          </w:p>
        </w:tc>
        <w:sdt>
          <w:sdtPr>
            <w:rPr>
              <w:rFonts w:cs="0{Ã˛"/>
              <w:color w:val="000000"/>
              <w:sz w:val="24"/>
              <w:szCs w:val="24"/>
              <w:lang w:val="de-DE"/>
            </w:rPr>
            <w:id w:val="227650675"/>
            <w:placeholder>
              <w:docPart w:val="884D37F4C3C8474CBBA38F315FAB3FD7"/>
            </w:placeholder>
            <w:showingPlcHdr/>
          </w:sdtPr>
          <w:sdtEndPr/>
          <w:sdtContent>
            <w:tc>
              <w:tcPr>
                <w:tcW w:w="5659" w:type="dxa"/>
                <w:gridSpan w:val="2"/>
                <w:shd w:val="clear" w:color="auto" w:fill="E1EDDC" w:themeFill="accent1" w:themeFillTint="33"/>
              </w:tcPr>
              <w:p w14:paraId="77B74366" w14:textId="07056BE9" w:rsidR="00C02450" w:rsidRPr="000A0B49" w:rsidRDefault="000A0B49" w:rsidP="00394D04">
                <w:pPr>
                  <w:tabs>
                    <w:tab w:val="right" w:leader="dot" w:pos="9072"/>
                  </w:tabs>
                  <w:autoSpaceDE w:val="0"/>
                  <w:autoSpaceDN w:val="0"/>
                  <w:adjustRightInd w:val="0"/>
                  <w:rPr>
                    <w:rFonts w:cs="0{Ã˛"/>
                    <w:color w:val="000000"/>
                    <w:sz w:val="24"/>
                    <w:szCs w:val="24"/>
                    <w:lang w:val="de-DE"/>
                  </w:rPr>
                </w:pPr>
                <w:r w:rsidRPr="00414CA7">
                  <w:rPr>
                    <w:rStyle w:val="Platzhaltertext"/>
                  </w:rPr>
                  <w:t>Klicken oder tippen Sie hier, um Text einzugeben.</w:t>
                </w:r>
              </w:p>
            </w:tc>
          </w:sdtContent>
        </w:sdt>
      </w:tr>
      <w:tr w:rsidR="00C02450" w:rsidRPr="000A0B49" w14:paraId="06A20F1B" w14:textId="77777777" w:rsidTr="00C02450">
        <w:trPr>
          <w:trHeight w:hRule="exact" w:val="142"/>
        </w:trPr>
        <w:tc>
          <w:tcPr>
            <w:tcW w:w="3402" w:type="dxa"/>
            <w:shd w:val="clear" w:color="auto" w:fill="auto"/>
          </w:tcPr>
          <w:p w14:paraId="1F28A142" w14:textId="77777777" w:rsidR="00C02450" w:rsidRPr="000A0B49" w:rsidRDefault="00C02450" w:rsidP="000E5B78">
            <w:pPr>
              <w:tabs>
                <w:tab w:val="right" w:leader="dot" w:pos="9072"/>
              </w:tabs>
              <w:autoSpaceDE w:val="0"/>
              <w:autoSpaceDN w:val="0"/>
              <w:adjustRightInd w:val="0"/>
              <w:rPr>
                <w:rFonts w:cs="0{Ã˛"/>
                <w:color w:val="000000"/>
                <w:sz w:val="24"/>
                <w:szCs w:val="24"/>
                <w:lang w:val="de-DE"/>
              </w:rPr>
            </w:pPr>
          </w:p>
        </w:tc>
        <w:tc>
          <w:tcPr>
            <w:tcW w:w="851" w:type="dxa"/>
            <w:shd w:val="clear" w:color="auto" w:fill="auto"/>
          </w:tcPr>
          <w:p w14:paraId="74BF137A" w14:textId="77777777" w:rsidR="00C02450" w:rsidRPr="000A0B49" w:rsidRDefault="00C02450" w:rsidP="000E5B78">
            <w:pPr>
              <w:tabs>
                <w:tab w:val="right" w:leader="dot" w:pos="9072"/>
              </w:tabs>
              <w:autoSpaceDE w:val="0"/>
              <w:autoSpaceDN w:val="0"/>
              <w:adjustRightInd w:val="0"/>
              <w:rPr>
                <w:rFonts w:cs="0{Ã˛"/>
                <w:color w:val="000000"/>
                <w:sz w:val="24"/>
                <w:szCs w:val="24"/>
                <w:lang w:val="de-DE"/>
              </w:rPr>
            </w:pPr>
          </w:p>
        </w:tc>
        <w:tc>
          <w:tcPr>
            <w:tcW w:w="4808" w:type="dxa"/>
            <w:shd w:val="clear" w:color="auto" w:fill="auto"/>
          </w:tcPr>
          <w:p w14:paraId="615B197E" w14:textId="77777777" w:rsidR="00C02450" w:rsidRPr="000A0B49" w:rsidRDefault="00C02450" w:rsidP="000E5B78">
            <w:pPr>
              <w:tabs>
                <w:tab w:val="right" w:leader="dot" w:pos="9072"/>
              </w:tabs>
              <w:autoSpaceDE w:val="0"/>
              <w:autoSpaceDN w:val="0"/>
              <w:adjustRightInd w:val="0"/>
              <w:rPr>
                <w:rFonts w:cs="0{Ã˛"/>
                <w:color w:val="000000"/>
                <w:sz w:val="24"/>
                <w:szCs w:val="24"/>
                <w:lang w:val="de-DE"/>
              </w:rPr>
            </w:pPr>
          </w:p>
        </w:tc>
      </w:tr>
      <w:tr w:rsidR="00C02450" w:rsidRPr="000A0B49" w14:paraId="4DC09AF2" w14:textId="77777777" w:rsidTr="00C02450">
        <w:tc>
          <w:tcPr>
            <w:tcW w:w="3402" w:type="dxa"/>
          </w:tcPr>
          <w:p w14:paraId="48786777" w14:textId="018E3780" w:rsidR="00C02450" w:rsidRPr="000A0B49" w:rsidRDefault="00C02450" w:rsidP="00394D04">
            <w:pPr>
              <w:tabs>
                <w:tab w:val="right" w:leader="dot" w:pos="9072"/>
              </w:tabs>
              <w:autoSpaceDE w:val="0"/>
              <w:autoSpaceDN w:val="0"/>
              <w:adjustRightInd w:val="0"/>
              <w:rPr>
                <w:rFonts w:cs="0{Ã˛"/>
                <w:color w:val="000000"/>
                <w:sz w:val="24"/>
                <w:szCs w:val="24"/>
                <w:lang w:val="de-DE"/>
              </w:rPr>
            </w:pPr>
            <w:r w:rsidRPr="000A0B49">
              <w:rPr>
                <w:rFonts w:cs="0{Ã˛"/>
                <w:color w:val="000000"/>
                <w:sz w:val="24"/>
                <w:szCs w:val="24"/>
                <w:lang w:val="de-DE"/>
              </w:rPr>
              <w:t>Anzahl Mitarbeitende</w:t>
            </w:r>
          </w:p>
        </w:tc>
        <w:sdt>
          <w:sdtPr>
            <w:rPr>
              <w:rFonts w:cs="0{Ã˛"/>
              <w:color w:val="000000"/>
              <w:sz w:val="24"/>
              <w:szCs w:val="24"/>
              <w:lang w:val="de-DE"/>
            </w:rPr>
            <w:id w:val="-566042208"/>
            <w:placeholder>
              <w:docPart w:val="A42CE00E3BCB41E5A8703A29FAEED325"/>
            </w:placeholder>
            <w:showingPlcHdr/>
            <w:text/>
          </w:sdtPr>
          <w:sdtEndPr/>
          <w:sdtContent>
            <w:tc>
              <w:tcPr>
                <w:tcW w:w="851" w:type="dxa"/>
                <w:shd w:val="clear" w:color="auto" w:fill="E1EDDC" w:themeFill="accent1" w:themeFillTint="33"/>
              </w:tcPr>
              <w:p w14:paraId="4E2624C9" w14:textId="1ADC76B3" w:rsidR="00C02450" w:rsidRPr="000A0B49" w:rsidRDefault="000A0B49" w:rsidP="00394D04">
                <w:pPr>
                  <w:tabs>
                    <w:tab w:val="right" w:leader="dot" w:pos="9072"/>
                  </w:tabs>
                  <w:autoSpaceDE w:val="0"/>
                  <w:autoSpaceDN w:val="0"/>
                  <w:adjustRightInd w:val="0"/>
                  <w:rPr>
                    <w:rFonts w:cs="0{Ã˛"/>
                    <w:color w:val="000000"/>
                    <w:sz w:val="24"/>
                    <w:szCs w:val="24"/>
                    <w:lang w:val="de-DE"/>
                  </w:rPr>
                </w:pPr>
                <w:r>
                  <w:rPr>
                    <w:rStyle w:val="Platzhaltertext"/>
                  </w:rPr>
                  <w:t>Anz.</w:t>
                </w:r>
              </w:p>
            </w:tc>
          </w:sdtContent>
        </w:sdt>
        <w:tc>
          <w:tcPr>
            <w:tcW w:w="4808" w:type="dxa"/>
          </w:tcPr>
          <w:p w14:paraId="285E03B8" w14:textId="77777777" w:rsidR="00C02450" w:rsidRPr="000A0B49" w:rsidRDefault="00C02450" w:rsidP="00394D04">
            <w:pPr>
              <w:tabs>
                <w:tab w:val="right" w:leader="dot" w:pos="9072"/>
              </w:tabs>
              <w:autoSpaceDE w:val="0"/>
              <w:autoSpaceDN w:val="0"/>
              <w:adjustRightInd w:val="0"/>
              <w:rPr>
                <w:rFonts w:cs="0{Ã˛"/>
                <w:color w:val="000000"/>
                <w:sz w:val="24"/>
                <w:szCs w:val="24"/>
                <w:lang w:val="de-DE"/>
              </w:rPr>
            </w:pPr>
          </w:p>
        </w:tc>
      </w:tr>
      <w:tr w:rsidR="00C02450" w:rsidRPr="000A0B49" w14:paraId="1F167B47" w14:textId="77777777" w:rsidTr="000A0B49">
        <w:trPr>
          <w:trHeight w:hRule="exact" w:val="275"/>
        </w:trPr>
        <w:tc>
          <w:tcPr>
            <w:tcW w:w="3402" w:type="dxa"/>
            <w:shd w:val="clear" w:color="auto" w:fill="auto"/>
          </w:tcPr>
          <w:p w14:paraId="3CF12741" w14:textId="77777777" w:rsidR="00C02450" w:rsidRPr="000A0B49" w:rsidRDefault="00C02450" w:rsidP="00352A04">
            <w:pPr>
              <w:tabs>
                <w:tab w:val="right" w:leader="dot" w:pos="9072"/>
              </w:tabs>
              <w:autoSpaceDE w:val="0"/>
              <w:autoSpaceDN w:val="0"/>
              <w:adjustRightInd w:val="0"/>
              <w:rPr>
                <w:rFonts w:cs="0{Ã˛"/>
                <w:color w:val="000000"/>
                <w:sz w:val="24"/>
                <w:szCs w:val="24"/>
                <w:lang w:val="de-DE"/>
              </w:rPr>
            </w:pPr>
          </w:p>
        </w:tc>
        <w:tc>
          <w:tcPr>
            <w:tcW w:w="851" w:type="dxa"/>
            <w:shd w:val="clear" w:color="auto" w:fill="auto"/>
          </w:tcPr>
          <w:p w14:paraId="0A7BB7E4" w14:textId="77777777" w:rsidR="00C02450" w:rsidRPr="000A0B49" w:rsidRDefault="00C02450" w:rsidP="00352A04">
            <w:pPr>
              <w:tabs>
                <w:tab w:val="right" w:leader="dot" w:pos="9072"/>
              </w:tabs>
              <w:autoSpaceDE w:val="0"/>
              <w:autoSpaceDN w:val="0"/>
              <w:adjustRightInd w:val="0"/>
              <w:rPr>
                <w:rFonts w:cs="0{Ã˛"/>
                <w:color w:val="000000"/>
                <w:sz w:val="24"/>
                <w:szCs w:val="24"/>
                <w:lang w:val="de-DE"/>
              </w:rPr>
            </w:pPr>
          </w:p>
        </w:tc>
        <w:tc>
          <w:tcPr>
            <w:tcW w:w="4808" w:type="dxa"/>
            <w:shd w:val="clear" w:color="auto" w:fill="auto"/>
          </w:tcPr>
          <w:p w14:paraId="474A600C" w14:textId="77777777" w:rsidR="00C02450" w:rsidRPr="000A0B49" w:rsidRDefault="00C02450" w:rsidP="00352A04">
            <w:pPr>
              <w:tabs>
                <w:tab w:val="right" w:leader="dot" w:pos="9072"/>
              </w:tabs>
              <w:autoSpaceDE w:val="0"/>
              <w:autoSpaceDN w:val="0"/>
              <w:adjustRightInd w:val="0"/>
              <w:rPr>
                <w:rFonts w:cs="0{Ã˛"/>
                <w:color w:val="000000"/>
                <w:sz w:val="24"/>
                <w:szCs w:val="24"/>
                <w:lang w:val="de-DE"/>
              </w:rPr>
            </w:pPr>
          </w:p>
        </w:tc>
      </w:tr>
      <w:tr w:rsidR="00C02450" w:rsidRPr="000A0B49" w14:paraId="02700099" w14:textId="77777777" w:rsidTr="000D3E81">
        <w:tc>
          <w:tcPr>
            <w:tcW w:w="3402" w:type="dxa"/>
          </w:tcPr>
          <w:p w14:paraId="71052328" w14:textId="1F87F4D3" w:rsidR="00C02450" w:rsidRPr="000A0B49" w:rsidRDefault="00C02450" w:rsidP="00394D04">
            <w:pPr>
              <w:tabs>
                <w:tab w:val="right" w:leader="dot" w:pos="9072"/>
              </w:tabs>
              <w:autoSpaceDE w:val="0"/>
              <w:autoSpaceDN w:val="0"/>
              <w:adjustRightInd w:val="0"/>
              <w:rPr>
                <w:rFonts w:asciiTheme="majorHAnsi" w:hAnsiTheme="majorHAnsi" w:cs="0{Ã˛"/>
                <w:color w:val="000000"/>
                <w:sz w:val="24"/>
                <w:szCs w:val="24"/>
                <w:lang w:val="de-DE"/>
              </w:rPr>
            </w:pPr>
            <w:r w:rsidRPr="000A0B49">
              <w:rPr>
                <w:rFonts w:asciiTheme="majorHAnsi" w:hAnsiTheme="majorHAnsi" w:cs="0{Ã˛"/>
                <w:color w:val="000000"/>
                <w:sz w:val="24"/>
                <w:szCs w:val="24"/>
                <w:lang w:val="de-DE"/>
              </w:rPr>
              <w:t>Kontaktperson</w:t>
            </w:r>
          </w:p>
        </w:tc>
        <w:tc>
          <w:tcPr>
            <w:tcW w:w="851" w:type="dxa"/>
          </w:tcPr>
          <w:p w14:paraId="6D22AF4A" w14:textId="35CB64CA" w:rsidR="00C02450" w:rsidRPr="000A0B49" w:rsidRDefault="00C02450" w:rsidP="00394D04">
            <w:pPr>
              <w:tabs>
                <w:tab w:val="right" w:leader="dot" w:pos="9072"/>
              </w:tabs>
              <w:autoSpaceDE w:val="0"/>
              <w:autoSpaceDN w:val="0"/>
              <w:adjustRightInd w:val="0"/>
              <w:rPr>
                <w:rFonts w:cs="0{Ã˛"/>
                <w:color w:val="000000"/>
                <w:sz w:val="24"/>
                <w:szCs w:val="24"/>
                <w:lang w:val="de-DE"/>
              </w:rPr>
            </w:pPr>
          </w:p>
        </w:tc>
        <w:tc>
          <w:tcPr>
            <w:tcW w:w="4808" w:type="dxa"/>
          </w:tcPr>
          <w:p w14:paraId="66AB8A2A" w14:textId="77777777" w:rsidR="00C02450" w:rsidRPr="000A0B49" w:rsidRDefault="00C02450" w:rsidP="00394D04">
            <w:pPr>
              <w:tabs>
                <w:tab w:val="right" w:leader="dot" w:pos="9072"/>
              </w:tabs>
              <w:autoSpaceDE w:val="0"/>
              <w:autoSpaceDN w:val="0"/>
              <w:adjustRightInd w:val="0"/>
              <w:rPr>
                <w:rFonts w:cs="0{Ã˛"/>
                <w:color w:val="000000"/>
                <w:sz w:val="24"/>
                <w:szCs w:val="24"/>
                <w:lang w:val="de-DE"/>
              </w:rPr>
            </w:pPr>
          </w:p>
        </w:tc>
      </w:tr>
      <w:tr w:rsidR="000A0B49" w:rsidRPr="000A0B49" w14:paraId="32EF5C3A" w14:textId="77777777" w:rsidTr="00181357">
        <w:trPr>
          <w:trHeight w:hRule="exact" w:val="142"/>
        </w:trPr>
        <w:tc>
          <w:tcPr>
            <w:tcW w:w="3402" w:type="dxa"/>
            <w:shd w:val="clear" w:color="auto" w:fill="auto"/>
          </w:tcPr>
          <w:p w14:paraId="427E323F" w14:textId="77777777" w:rsidR="000A0B49" w:rsidRPr="000A0B49" w:rsidRDefault="000A0B49" w:rsidP="00181357">
            <w:pPr>
              <w:tabs>
                <w:tab w:val="right" w:leader="dot" w:pos="9072"/>
              </w:tabs>
              <w:autoSpaceDE w:val="0"/>
              <w:autoSpaceDN w:val="0"/>
              <w:adjustRightInd w:val="0"/>
              <w:rPr>
                <w:rFonts w:cs="0{Ã˛"/>
                <w:color w:val="000000"/>
                <w:sz w:val="24"/>
                <w:szCs w:val="24"/>
                <w:lang w:val="de-DE"/>
              </w:rPr>
            </w:pPr>
          </w:p>
        </w:tc>
        <w:tc>
          <w:tcPr>
            <w:tcW w:w="851" w:type="dxa"/>
            <w:shd w:val="clear" w:color="auto" w:fill="auto"/>
          </w:tcPr>
          <w:p w14:paraId="7E5A7ED6" w14:textId="77777777" w:rsidR="000A0B49" w:rsidRPr="000A0B49" w:rsidRDefault="000A0B49" w:rsidP="00181357">
            <w:pPr>
              <w:tabs>
                <w:tab w:val="right" w:leader="dot" w:pos="9072"/>
              </w:tabs>
              <w:autoSpaceDE w:val="0"/>
              <w:autoSpaceDN w:val="0"/>
              <w:adjustRightInd w:val="0"/>
              <w:rPr>
                <w:rFonts w:cs="0{Ã˛"/>
                <w:color w:val="000000"/>
                <w:sz w:val="24"/>
                <w:szCs w:val="24"/>
                <w:lang w:val="de-DE"/>
              </w:rPr>
            </w:pPr>
          </w:p>
        </w:tc>
        <w:tc>
          <w:tcPr>
            <w:tcW w:w="4808" w:type="dxa"/>
            <w:shd w:val="clear" w:color="auto" w:fill="auto"/>
          </w:tcPr>
          <w:p w14:paraId="70C0E3C8" w14:textId="77777777" w:rsidR="000A0B49" w:rsidRPr="000A0B49" w:rsidRDefault="000A0B49" w:rsidP="00181357">
            <w:pPr>
              <w:tabs>
                <w:tab w:val="right" w:leader="dot" w:pos="9072"/>
              </w:tabs>
              <w:autoSpaceDE w:val="0"/>
              <w:autoSpaceDN w:val="0"/>
              <w:adjustRightInd w:val="0"/>
              <w:rPr>
                <w:rFonts w:cs="0{Ã˛"/>
                <w:color w:val="000000"/>
                <w:sz w:val="24"/>
                <w:szCs w:val="24"/>
                <w:lang w:val="de-DE"/>
              </w:rPr>
            </w:pPr>
          </w:p>
        </w:tc>
      </w:tr>
      <w:tr w:rsidR="00C02450" w:rsidRPr="000A0B49" w14:paraId="21F1E68F" w14:textId="77777777" w:rsidTr="00C02450">
        <w:tc>
          <w:tcPr>
            <w:tcW w:w="3402" w:type="dxa"/>
          </w:tcPr>
          <w:p w14:paraId="1DD3B18B" w14:textId="6DD1A47B" w:rsidR="00C02450" w:rsidRPr="000A0B49" w:rsidRDefault="00C02450" w:rsidP="00394D04">
            <w:pPr>
              <w:tabs>
                <w:tab w:val="right" w:leader="dot" w:pos="9072"/>
              </w:tabs>
              <w:autoSpaceDE w:val="0"/>
              <w:autoSpaceDN w:val="0"/>
              <w:adjustRightInd w:val="0"/>
              <w:rPr>
                <w:rFonts w:cs="0{Ã˛"/>
                <w:color w:val="000000"/>
                <w:sz w:val="24"/>
                <w:szCs w:val="24"/>
                <w:lang w:val="de-DE"/>
              </w:rPr>
            </w:pPr>
            <w:r w:rsidRPr="000A0B49">
              <w:rPr>
                <w:rFonts w:cs="0{Ã˛"/>
                <w:color w:val="000000"/>
                <w:sz w:val="24"/>
                <w:szCs w:val="24"/>
                <w:lang w:val="de-DE"/>
              </w:rPr>
              <w:t>Vorname, Name</w:t>
            </w:r>
          </w:p>
        </w:tc>
        <w:sdt>
          <w:sdtPr>
            <w:rPr>
              <w:rFonts w:cs="0{Ã˛"/>
              <w:color w:val="000000"/>
              <w:sz w:val="24"/>
              <w:szCs w:val="24"/>
              <w:lang w:val="de-DE"/>
            </w:rPr>
            <w:id w:val="-1618903995"/>
            <w:placeholder>
              <w:docPart w:val="8385421EA4A94B60A7C49D90439BA8C9"/>
            </w:placeholder>
            <w:showingPlcHdr/>
          </w:sdtPr>
          <w:sdtEndPr/>
          <w:sdtContent>
            <w:tc>
              <w:tcPr>
                <w:tcW w:w="5659" w:type="dxa"/>
                <w:gridSpan w:val="2"/>
                <w:shd w:val="clear" w:color="auto" w:fill="E1EDDC" w:themeFill="accent1" w:themeFillTint="33"/>
              </w:tcPr>
              <w:p w14:paraId="389A2B9A" w14:textId="57F23E4E" w:rsidR="00C02450" w:rsidRPr="000A0B49" w:rsidRDefault="000A0B49" w:rsidP="00394D04">
                <w:pPr>
                  <w:tabs>
                    <w:tab w:val="right" w:leader="dot" w:pos="9072"/>
                  </w:tabs>
                  <w:autoSpaceDE w:val="0"/>
                  <w:autoSpaceDN w:val="0"/>
                  <w:adjustRightInd w:val="0"/>
                  <w:rPr>
                    <w:rFonts w:cs="0{Ã˛"/>
                    <w:color w:val="000000"/>
                    <w:sz w:val="24"/>
                    <w:szCs w:val="24"/>
                    <w:lang w:val="de-DE"/>
                  </w:rPr>
                </w:pPr>
                <w:r w:rsidRPr="00414CA7">
                  <w:rPr>
                    <w:rStyle w:val="Platzhaltertext"/>
                  </w:rPr>
                  <w:t>Klicken oder tippen Sie hier, um Text einzugeben.</w:t>
                </w:r>
              </w:p>
            </w:tc>
          </w:sdtContent>
        </w:sdt>
      </w:tr>
      <w:tr w:rsidR="00C02450" w:rsidRPr="000A0B49" w14:paraId="02BA1707" w14:textId="77777777" w:rsidTr="00C02450">
        <w:trPr>
          <w:trHeight w:hRule="exact" w:val="142"/>
        </w:trPr>
        <w:tc>
          <w:tcPr>
            <w:tcW w:w="3402" w:type="dxa"/>
            <w:shd w:val="clear" w:color="auto" w:fill="auto"/>
          </w:tcPr>
          <w:p w14:paraId="3A08A5F8" w14:textId="77777777" w:rsidR="00C02450" w:rsidRPr="000A0B49" w:rsidRDefault="00C02450" w:rsidP="002F65B6">
            <w:pPr>
              <w:tabs>
                <w:tab w:val="right" w:leader="dot" w:pos="9072"/>
              </w:tabs>
              <w:autoSpaceDE w:val="0"/>
              <w:autoSpaceDN w:val="0"/>
              <w:adjustRightInd w:val="0"/>
              <w:rPr>
                <w:rFonts w:cs="0{Ã˛"/>
                <w:color w:val="000000"/>
                <w:sz w:val="24"/>
                <w:szCs w:val="24"/>
                <w:lang w:val="de-DE"/>
              </w:rPr>
            </w:pPr>
          </w:p>
        </w:tc>
        <w:tc>
          <w:tcPr>
            <w:tcW w:w="851" w:type="dxa"/>
            <w:shd w:val="clear" w:color="auto" w:fill="auto"/>
          </w:tcPr>
          <w:p w14:paraId="78D3F455" w14:textId="77777777" w:rsidR="00C02450" w:rsidRPr="000A0B49" w:rsidRDefault="00C02450" w:rsidP="002F65B6">
            <w:pPr>
              <w:tabs>
                <w:tab w:val="right" w:leader="dot" w:pos="9072"/>
              </w:tabs>
              <w:autoSpaceDE w:val="0"/>
              <w:autoSpaceDN w:val="0"/>
              <w:adjustRightInd w:val="0"/>
              <w:rPr>
                <w:rFonts w:cs="0{Ã˛"/>
                <w:color w:val="000000"/>
                <w:sz w:val="24"/>
                <w:szCs w:val="24"/>
                <w:lang w:val="de-DE"/>
              </w:rPr>
            </w:pPr>
          </w:p>
        </w:tc>
        <w:tc>
          <w:tcPr>
            <w:tcW w:w="4808" w:type="dxa"/>
            <w:shd w:val="clear" w:color="auto" w:fill="auto"/>
          </w:tcPr>
          <w:p w14:paraId="76515E88" w14:textId="77777777" w:rsidR="00C02450" w:rsidRPr="000A0B49" w:rsidRDefault="00C02450" w:rsidP="002F65B6">
            <w:pPr>
              <w:tabs>
                <w:tab w:val="right" w:leader="dot" w:pos="9072"/>
              </w:tabs>
              <w:autoSpaceDE w:val="0"/>
              <w:autoSpaceDN w:val="0"/>
              <w:adjustRightInd w:val="0"/>
              <w:rPr>
                <w:rFonts w:cs="0{Ã˛"/>
                <w:color w:val="000000"/>
                <w:sz w:val="24"/>
                <w:szCs w:val="24"/>
                <w:lang w:val="de-DE"/>
              </w:rPr>
            </w:pPr>
          </w:p>
        </w:tc>
      </w:tr>
      <w:tr w:rsidR="00C02450" w:rsidRPr="000A0B49" w14:paraId="48A9F8FC" w14:textId="77777777" w:rsidTr="00C02450">
        <w:tc>
          <w:tcPr>
            <w:tcW w:w="3402" w:type="dxa"/>
          </w:tcPr>
          <w:p w14:paraId="5826C18E" w14:textId="64094229" w:rsidR="00C02450" w:rsidRPr="000A0B49" w:rsidRDefault="00C02450" w:rsidP="00394D04">
            <w:pPr>
              <w:tabs>
                <w:tab w:val="right" w:leader="dot" w:pos="9072"/>
              </w:tabs>
              <w:autoSpaceDE w:val="0"/>
              <w:autoSpaceDN w:val="0"/>
              <w:adjustRightInd w:val="0"/>
              <w:rPr>
                <w:rFonts w:cs="0{Ã˛"/>
                <w:color w:val="000000"/>
                <w:sz w:val="24"/>
                <w:szCs w:val="24"/>
                <w:lang w:val="de-DE"/>
              </w:rPr>
            </w:pPr>
            <w:r w:rsidRPr="000A0B49">
              <w:rPr>
                <w:rFonts w:cs="0{Ã˛"/>
                <w:color w:val="000000"/>
                <w:sz w:val="24"/>
                <w:szCs w:val="24"/>
                <w:lang w:val="de-DE"/>
              </w:rPr>
              <w:t>Position/Rolle</w:t>
            </w:r>
          </w:p>
        </w:tc>
        <w:sdt>
          <w:sdtPr>
            <w:rPr>
              <w:rFonts w:cs="0{Ã˛"/>
              <w:color w:val="000000"/>
              <w:sz w:val="24"/>
              <w:szCs w:val="24"/>
              <w:lang w:val="de-DE"/>
            </w:rPr>
            <w:id w:val="877746792"/>
            <w:placeholder>
              <w:docPart w:val="B03D617D1CF049D896D1D23C66455DAC"/>
            </w:placeholder>
            <w:showingPlcHdr/>
          </w:sdtPr>
          <w:sdtEndPr/>
          <w:sdtContent>
            <w:tc>
              <w:tcPr>
                <w:tcW w:w="5659" w:type="dxa"/>
                <w:gridSpan w:val="2"/>
                <w:shd w:val="clear" w:color="auto" w:fill="E1EDDC" w:themeFill="accent1" w:themeFillTint="33"/>
              </w:tcPr>
              <w:p w14:paraId="5D9ADBFF" w14:textId="53C1EFB2" w:rsidR="00C02450" w:rsidRPr="000A0B49" w:rsidRDefault="000A0B49" w:rsidP="00394D04">
                <w:pPr>
                  <w:tabs>
                    <w:tab w:val="right" w:leader="dot" w:pos="9072"/>
                  </w:tabs>
                  <w:autoSpaceDE w:val="0"/>
                  <w:autoSpaceDN w:val="0"/>
                  <w:adjustRightInd w:val="0"/>
                  <w:rPr>
                    <w:rFonts w:cs="0{Ã˛"/>
                    <w:color w:val="000000"/>
                    <w:sz w:val="24"/>
                    <w:szCs w:val="24"/>
                    <w:lang w:val="de-DE"/>
                  </w:rPr>
                </w:pPr>
                <w:r w:rsidRPr="00414CA7">
                  <w:rPr>
                    <w:rStyle w:val="Platzhaltertext"/>
                  </w:rPr>
                  <w:t>Klicken oder tippen Sie hier, um Text einzugeben.</w:t>
                </w:r>
              </w:p>
            </w:tc>
          </w:sdtContent>
        </w:sdt>
      </w:tr>
      <w:tr w:rsidR="00C02450" w:rsidRPr="000A0B49" w14:paraId="3B17E700" w14:textId="77777777" w:rsidTr="00C02450">
        <w:trPr>
          <w:trHeight w:hRule="exact" w:val="142"/>
        </w:trPr>
        <w:tc>
          <w:tcPr>
            <w:tcW w:w="3402" w:type="dxa"/>
            <w:shd w:val="clear" w:color="auto" w:fill="auto"/>
          </w:tcPr>
          <w:p w14:paraId="5908CFBD" w14:textId="77777777" w:rsidR="00C02450" w:rsidRPr="000A0B49" w:rsidRDefault="00C02450" w:rsidP="008D4C02">
            <w:pPr>
              <w:tabs>
                <w:tab w:val="right" w:leader="dot" w:pos="9072"/>
              </w:tabs>
              <w:autoSpaceDE w:val="0"/>
              <w:autoSpaceDN w:val="0"/>
              <w:adjustRightInd w:val="0"/>
              <w:rPr>
                <w:rFonts w:cs="0{Ã˛"/>
                <w:color w:val="000000"/>
                <w:sz w:val="24"/>
                <w:szCs w:val="24"/>
                <w:lang w:val="de-DE"/>
              </w:rPr>
            </w:pPr>
          </w:p>
        </w:tc>
        <w:tc>
          <w:tcPr>
            <w:tcW w:w="851" w:type="dxa"/>
            <w:shd w:val="clear" w:color="auto" w:fill="auto"/>
          </w:tcPr>
          <w:p w14:paraId="4216706F" w14:textId="77777777" w:rsidR="00C02450" w:rsidRPr="000A0B49" w:rsidRDefault="00C02450" w:rsidP="008D4C02">
            <w:pPr>
              <w:tabs>
                <w:tab w:val="right" w:leader="dot" w:pos="9072"/>
              </w:tabs>
              <w:autoSpaceDE w:val="0"/>
              <w:autoSpaceDN w:val="0"/>
              <w:adjustRightInd w:val="0"/>
              <w:rPr>
                <w:rFonts w:cs="0{Ã˛"/>
                <w:color w:val="000000"/>
                <w:sz w:val="24"/>
                <w:szCs w:val="24"/>
                <w:lang w:val="de-DE"/>
              </w:rPr>
            </w:pPr>
          </w:p>
        </w:tc>
        <w:tc>
          <w:tcPr>
            <w:tcW w:w="4808" w:type="dxa"/>
            <w:shd w:val="clear" w:color="auto" w:fill="auto"/>
          </w:tcPr>
          <w:p w14:paraId="71E425F1" w14:textId="77777777" w:rsidR="00C02450" w:rsidRPr="000A0B49" w:rsidRDefault="00C02450" w:rsidP="008D4C02">
            <w:pPr>
              <w:tabs>
                <w:tab w:val="right" w:leader="dot" w:pos="9072"/>
              </w:tabs>
              <w:autoSpaceDE w:val="0"/>
              <w:autoSpaceDN w:val="0"/>
              <w:adjustRightInd w:val="0"/>
              <w:rPr>
                <w:rFonts w:cs="0{Ã˛"/>
                <w:color w:val="000000"/>
                <w:sz w:val="24"/>
                <w:szCs w:val="24"/>
                <w:lang w:val="de-DE"/>
              </w:rPr>
            </w:pPr>
          </w:p>
        </w:tc>
      </w:tr>
      <w:tr w:rsidR="00C02450" w:rsidRPr="000A0B49" w14:paraId="7760FFF2" w14:textId="77777777" w:rsidTr="00C02450">
        <w:tc>
          <w:tcPr>
            <w:tcW w:w="3402" w:type="dxa"/>
          </w:tcPr>
          <w:p w14:paraId="3BC1A846" w14:textId="10C8C89F" w:rsidR="00C02450" w:rsidRPr="000A0B49" w:rsidRDefault="00C02450" w:rsidP="00394D04">
            <w:pPr>
              <w:tabs>
                <w:tab w:val="right" w:leader="dot" w:pos="9072"/>
              </w:tabs>
              <w:autoSpaceDE w:val="0"/>
              <w:autoSpaceDN w:val="0"/>
              <w:adjustRightInd w:val="0"/>
              <w:rPr>
                <w:rFonts w:cs="0{Ã˛"/>
                <w:color w:val="000000"/>
                <w:sz w:val="24"/>
                <w:szCs w:val="24"/>
                <w:lang w:val="de-DE"/>
              </w:rPr>
            </w:pPr>
            <w:r w:rsidRPr="000A0B49">
              <w:rPr>
                <w:rFonts w:cs="0{Ã˛"/>
                <w:color w:val="000000"/>
                <w:sz w:val="24"/>
                <w:szCs w:val="24"/>
                <w:lang w:val="de-DE"/>
              </w:rPr>
              <w:t>Telefon</w:t>
            </w:r>
          </w:p>
        </w:tc>
        <w:sdt>
          <w:sdtPr>
            <w:rPr>
              <w:rFonts w:cs="0{Ã˛"/>
              <w:color w:val="000000"/>
              <w:sz w:val="24"/>
              <w:szCs w:val="24"/>
              <w:lang w:val="de-DE"/>
            </w:rPr>
            <w:id w:val="1382589692"/>
            <w:placeholder>
              <w:docPart w:val="90D95602BD6747F597F9E76582D9CD32"/>
            </w:placeholder>
            <w:showingPlcHdr/>
          </w:sdtPr>
          <w:sdtEndPr/>
          <w:sdtContent>
            <w:tc>
              <w:tcPr>
                <w:tcW w:w="5659" w:type="dxa"/>
                <w:gridSpan w:val="2"/>
                <w:shd w:val="clear" w:color="auto" w:fill="E1EDDC" w:themeFill="accent1" w:themeFillTint="33"/>
              </w:tcPr>
              <w:p w14:paraId="2590ABBD" w14:textId="3107BC58" w:rsidR="00C02450" w:rsidRPr="000A0B49" w:rsidRDefault="000A0B49" w:rsidP="00394D04">
                <w:pPr>
                  <w:tabs>
                    <w:tab w:val="right" w:leader="dot" w:pos="9072"/>
                  </w:tabs>
                  <w:autoSpaceDE w:val="0"/>
                  <w:autoSpaceDN w:val="0"/>
                  <w:adjustRightInd w:val="0"/>
                  <w:rPr>
                    <w:rFonts w:cs="0{Ã˛"/>
                    <w:color w:val="000000"/>
                    <w:sz w:val="24"/>
                    <w:szCs w:val="24"/>
                    <w:lang w:val="de-DE"/>
                  </w:rPr>
                </w:pPr>
                <w:r w:rsidRPr="00414CA7">
                  <w:rPr>
                    <w:rStyle w:val="Platzhaltertext"/>
                  </w:rPr>
                  <w:t>Klicken oder tippen Sie hier, um Text einzugeben.</w:t>
                </w:r>
              </w:p>
            </w:tc>
          </w:sdtContent>
        </w:sdt>
      </w:tr>
      <w:tr w:rsidR="00C02450" w:rsidRPr="000A0B49" w14:paraId="7189AFF9" w14:textId="77777777" w:rsidTr="00C02450">
        <w:trPr>
          <w:trHeight w:hRule="exact" w:val="142"/>
        </w:trPr>
        <w:tc>
          <w:tcPr>
            <w:tcW w:w="3402" w:type="dxa"/>
            <w:shd w:val="clear" w:color="auto" w:fill="auto"/>
          </w:tcPr>
          <w:p w14:paraId="7CD7B6DA" w14:textId="77777777" w:rsidR="00C02450" w:rsidRPr="000A0B49" w:rsidRDefault="00C02450" w:rsidP="006711DF">
            <w:pPr>
              <w:tabs>
                <w:tab w:val="right" w:leader="dot" w:pos="9072"/>
              </w:tabs>
              <w:autoSpaceDE w:val="0"/>
              <w:autoSpaceDN w:val="0"/>
              <w:adjustRightInd w:val="0"/>
              <w:rPr>
                <w:rFonts w:cs="0{Ã˛"/>
                <w:color w:val="000000"/>
                <w:sz w:val="24"/>
                <w:szCs w:val="24"/>
                <w:lang w:val="de-DE"/>
              </w:rPr>
            </w:pPr>
          </w:p>
        </w:tc>
        <w:tc>
          <w:tcPr>
            <w:tcW w:w="851" w:type="dxa"/>
            <w:shd w:val="clear" w:color="auto" w:fill="auto"/>
          </w:tcPr>
          <w:p w14:paraId="7A8ED742" w14:textId="77777777" w:rsidR="00C02450" w:rsidRPr="000A0B49" w:rsidRDefault="00C02450" w:rsidP="006711DF">
            <w:pPr>
              <w:tabs>
                <w:tab w:val="right" w:leader="dot" w:pos="9072"/>
              </w:tabs>
              <w:autoSpaceDE w:val="0"/>
              <w:autoSpaceDN w:val="0"/>
              <w:adjustRightInd w:val="0"/>
              <w:rPr>
                <w:rFonts w:cs="0{Ã˛"/>
                <w:color w:val="000000"/>
                <w:sz w:val="24"/>
                <w:szCs w:val="24"/>
                <w:lang w:val="de-DE"/>
              </w:rPr>
            </w:pPr>
          </w:p>
        </w:tc>
        <w:tc>
          <w:tcPr>
            <w:tcW w:w="4808" w:type="dxa"/>
            <w:shd w:val="clear" w:color="auto" w:fill="auto"/>
          </w:tcPr>
          <w:p w14:paraId="54E4E7CD" w14:textId="77777777" w:rsidR="00C02450" w:rsidRPr="000A0B49" w:rsidRDefault="00C02450" w:rsidP="006711DF">
            <w:pPr>
              <w:tabs>
                <w:tab w:val="right" w:leader="dot" w:pos="9072"/>
              </w:tabs>
              <w:autoSpaceDE w:val="0"/>
              <w:autoSpaceDN w:val="0"/>
              <w:adjustRightInd w:val="0"/>
              <w:rPr>
                <w:rFonts w:cs="0{Ã˛"/>
                <w:color w:val="000000"/>
                <w:sz w:val="24"/>
                <w:szCs w:val="24"/>
                <w:lang w:val="de-DE"/>
              </w:rPr>
            </w:pPr>
          </w:p>
        </w:tc>
      </w:tr>
      <w:tr w:rsidR="00C02450" w:rsidRPr="000A0B49" w14:paraId="41B55A44" w14:textId="77777777" w:rsidTr="00C02450">
        <w:tc>
          <w:tcPr>
            <w:tcW w:w="3402" w:type="dxa"/>
          </w:tcPr>
          <w:p w14:paraId="30A8532C" w14:textId="5D592C38" w:rsidR="00C02450" w:rsidRPr="000A0B49" w:rsidRDefault="00C02450" w:rsidP="00394D04">
            <w:pPr>
              <w:tabs>
                <w:tab w:val="right" w:leader="dot" w:pos="9072"/>
              </w:tabs>
              <w:autoSpaceDE w:val="0"/>
              <w:autoSpaceDN w:val="0"/>
              <w:adjustRightInd w:val="0"/>
              <w:rPr>
                <w:rFonts w:cs="0{Ã˛"/>
                <w:color w:val="000000"/>
                <w:sz w:val="24"/>
                <w:szCs w:val="24"/>
                <w:lang w:val="de-DE"/>
              </w:rPr>
            </w:pPr>
            <w:r w:rsidRPr="000A0B49">
              <w:rPr>
                <w:rFonts w:cs="0{Ã˛"/>
                <w:color w:val="000000"/>
                <w:sz w:val="24"/>
                <w:szCs w:val="24"/>
                <w:lang w:val="de-DE"/>
              </w:rPr>
              <w:t>E-Mail</w:t>
            </w:r>
          </w:p>
        </w:tc>
        <w:sdt>
          <w:sdtPr>
            <w:rPr>
              <w:rFonts w:cs="0{Ã˛"/>
              <w:color w:val="000000"/>
              <w:sz w:val="24"/>
              <w:szCs w:val="24"/>
              <w:lang w:val="de-DE"/>
            </w:rPr>
            <w:id w:val="-1091155848"/>
            <w:placeholder>
              <w:docPart w:val="DA7AB099DC67454DB73C2FD6668F7299"/>
            </w:placeholder>
            <w:showingPlcHdr/>
          </w:sdtPr>
          <w:sdtEndPr/>
          <w:sdtContent>
            <w:tc>
              <w:tcPr>
                <w:tcW w:w="5659" w:type="dxa"/>
                <w:gridSpan w:val="2"/>
                <w:shd w:val="clear" w:color="auto" w:fill="E1EDDC" w:themeFill="accent1" w:themeFillTint="33"/>
              </w:tcPr>
              <w:p w14:paraId="3B08219A" w14:textId="4D86A149" w:rsidR="00C02450" w:rsidRPr="000A0B49" w:rsidRDefault="000A0B49" w:rsidP="00394D04">
                <w:pPr>
                  <w:tabs>
                    <w:tab w:val="right" w:leader="dot" w:pos="9072"/>
                  </w:tabs>
                  <w:autoSpaceDE w:val="0"/>
                  <w:autoSpaceDN w:val="0"/>
                  <w:adjustRightInd w:val="0"/>
                  <w:rPr>
                    <w:rFonts w:cs="0{Ã˛"/>
                    <w:color w:val="000000"/>
                    <w:sz w:val="24"/>
                    <w:szCs w:val="24"/>
                    <w:lang w:val="de-DE"/>
                  </w:rPr>
                </w:pPr>
                <w:r w:rsidRPr="00414CA7">
                  <w:rPr>
                    <w:rStyle w:val="Platzhaltertext"/>
                  </w:rPr>
                  <w:t>Klicken oder tippen Sie hier, um Text einzugeben.</w:t>
                </w:r>
              </w:p>
            </w:tc>
          </w:sdtContent>
        </w:sdt>
      </w:tr>
      <w:tr w:rsidR="00C02450" w:rsidRPr="000A0B49" w14:paraId="4737E39A" w14:textId="77777777" w:rsidTr="00C02450">
        <w:trPr>
          <w:trHeight w:hRule="exact" w:val="142"/>
        </w:trPr>
        <w:tc>
          <w:tcPr>
            <w:tcW w:w="3402" w:type="dxa"/>
            <w:shd w:val="clear" w:color="auto" w:fill="auto"/>
          </w:tcPr>
          <w:p w14:paraId="69E62624" w14:textId="77777777" w:rsidR="00C02450" w:rsidRPr="000A0B49" w:rsidRDefault="00C02450" w:rsidP="002E5A7F">
            <w:pPr>
              <w:tabs>
                <w:tab w:val="right" w:leader="dot" w:pos="9072"/>
              </w:tabs>
              <w:autoSpaceDE w:val="0"/>
              <w:autoSpaceDN w:val="0"/>
              <w:adjustRightInd w:val="0"/>
              <w:rPr>
                <w:rFonts w:cs="0{Ã˛"/>
                <w:color w:val="000000"/>
                <w:sz w:val="24"/>
                <w:szCs w:val="24"/>
                <w:lang w:val="de-DE"/>
              </w:rPr>
            </w:pPr>
          </w:p>
        </w:tc>
        <w:tc>
          <w:tcPr>
            <w:tcW w:w="851" w:type="dxa"/>
            <w:shd w:val="clear" w:color="auto" w:fill="auto"/>
          </w:tcPr>
          <w:p w14:paraId="3D52129D" w14:textId="77777777" w:rsidR="00C02450" w:rsidRPr="000A0B49" w:rsidRDefault="00C02450" w:rsidP="002E5A7F">
            <w:pPr>
              <w:tabs>
                <w:tab w:val="right" w:leader="dot" w:pos="9072"/>
              </w:tabs>
              <w:autoSpaceDE w:val="0"/>
              <w:autoSpaceDN w:val="0"/>
              <w:adjustRightInd w:val="0"/>
              <w:rPr>
                <w:rFonts w:cs="0{Ã˛"/>
                <w:color w:val="000000"/>
                <w:sz w:val="24"/>
                <w:szCs w:val="24"/>
                <w:lang w:val="de-DE"/>
              </w:rPr>
            </w:pPr>
          </w:p>
        </w:tc>
        <w:tc>
          <w:tcPr>
            <w:tcW w:w="4808" w:type="dxa"/>
            <w:shd w:val="clear" w:color="auto" w:fill="auto"/>
          </w:tcPr>
          <w:p w14:paraId="10A0DB38" w14:textId="77777777" w:rsidR="00C02450" w:rsidRPr="000A0B49" w:rsidRDefault="00C02450" w:rsidP="002E5A7F">
            <w:pPr>
              <w:tabs>
                <w:tab w:val="right" w:leader="dot" w:pos="9072"/>
              </w:tabs>
              <w:autoSpaceDE w:val="0"/>
              <w:autoSpaceDN w:val="0"/>
              <w:adjustRightInd w:val="0"/>
              <w:rPr>
                <w:rFonts w:cs="0{Ã˛"/>
                <w:color w:val="000000"/>
                <w:sz w:val="24"/>
                <w:szCs w:val="24"/>
                <w:lang w:val="de-DE"/>
              </w:rPr>
            </w:pPr>
          </w:p>
        </w:tc>
      </w:tr>
      <w:tr w:rsidR="00491F4A" w:rsidRPr="000A0B49" w14:paraId="43B33815" w14:textId="77777777" w:rsidTr="00D62E2E">
        <w:trPr>
          <w:trHeight w:hRule="exact" w:val="142"/>
        </w:trPr>
        <w:tc>
          <w:tcPr>
            <w:tcW w:w="3402" w:type="dxa"/>
            <w:shd w:val="clear" w:color="auto" w:fill="auto"/>
          </w:tcPr>
          <w:p w14:paraId="7E59B743" w14:textId="77777777" w:rsidR="00491F4A" w:rsidRPr="000A0B49" w:rsidRDefault="00491F4A" w:rsidP="00D62E2E">
            <w:pPr>
              <w:tabs>
                <w:tab w:val="right" w:leader="dot" w:pos="9072"/>
              </w:tabs>
              <w:autoSpaceDE w:val="0"/>
              <w:autoSpaceDN w:val="0"/>
              <w:adjustRightInd w:val="0"/>
              <w:rPr>
                <w:rFonts w:cs="0{Ã˛"/>
                <w:color w:val="000000"/>
                <w:sz w:val="24"/>
                <w:szCs w:val="24"/>
                <w:lang w:val="de-DE"/>
              </w:rPr>
            </w:pPr>
          </w:p>
        </w:tc>
        <w:tc>
          <w:tcPr>
            <w:tcW w:w="851" w:type="dxa"/>
            <w:shd w:val="clear" w:color="auto" w:fill="auto"/>
          </w:tcPr>
          <w:p w14:paraId="52D87A87" w14:textId="77777777" w:rsidR="00491F4A" w:rsidRPr="000A0B49" w:rsidRDefault="00491F4A" w:rsidP="00D62E2E">
            <w:pPr>
              <w:tabs>
                <w:tab w:val="right" w:leader="dot" w:pos="9072"/>
              </w:tabs>
              <w:autoSpaceDE w:val="0"/>
              <w:autoSpaceDN w:val="0"/>
              <w:adjustRightInd w:val="0"/>
              <w:rPr>
                <w:rFonts w:cs="0{Ã˛"/>
                <w:color w:val="000000"/>
                <w:sz w:val="24"/>
                <w:szCs w:val="24"/>
                <w:lang w:val="de-DE"/>
              </w:rPr>
            </w:pPr>
          </w:p>
        </w:tc>
        <w:tc>
          <w:tcPr>
            <w:tcW w:w="4808" w:type="dxa"/>
            <w:shd w:val="clear" w:color="auto" w:fill="auto"/>
          </w:tcPr>
          <w:p w14:paraId="55E16A2E" w14:textId="77777777" w:rsidR="00491F4A" w:rsidRPr="000A0B49" w:rsidRDefault="00491F4A" w:rsidP="00D62E2E">
            <w:pPr>
              <w:tabs>
                <w:tab w:val="right" w:leader="dot" w:pos="9072"/>
              </w:tabs>
              <w:autoSpaceDE w:val="0"/>
              <w:autoSpaceDN w:val="0"/>
              <w:adjustRightInd w:val="0"/>
              <w:rPr>
                <w:rFonts w:cs="0{Ã˛"/>
                <w:color w:val="000000"/>
                <w:sz w:val="24"/>
                <w:szCs w:val="24"/>
                <w:lang w:val="de-DE"/>
              </w:rPr>
            </w:pPr>
          </w:p>
        </w:tc>
      </w:tr>
      <w:tr w:rsidR="00FF0D79" w:rsidRPr="000A0B49" w14:paraId="04745F0B" w14:textId="77777777" w:rsidTr="00C02450">
        <w:tc>
          <w:tcPr>
            <w:tcW w:w="9061" w:type="dxa"/>
            <w:gridSpan w:val="3"/>
          </w:tcPr>
          <w:p w14:paraId="7AC8CD2E" w14:textId="3FF260B7" w:rsidR="00FF0D79" w:rsidRPr="000A0B49" w:rsidRDefault="00FF0D79" w:rsidP="00394D04">
            <w:pPr>
              <w:tabs>
                <w:tab w:val="right" w:leader="dot" w:pos="9072"/>
              </w:tabs>
              <w:autoSpaceDE w:val="0"/>
              <w:autoSpaceDN w:val="0"/>
              <w:adjustRightInd w:val="0"/>
              <w:rPr>
                <w:rFonts w:asciiTheme="majorHAnsi" w:hAnsiTheme="majorHAnsi" w:cs="0{Ã˛"/>
                <w:color w:val="000000"/>
                <w:sz w:val="24"/>
                <w:szCs w:val="24"/>
                <w:lang w:val="de-DE"/>
              </w:rPr>
            </w:pPr>
            <w:r w:rsidRPr="000A0B49">
              <w:rPr>
                <w:rFonts w:asciiTheme="majorHAnsi" w:hAnsiTheme="majorHAnsi" w:cs="0{Ã˛"/>
                <w:color w:val="000000"/>
                <w:sz w:val="24"/>
                <w:szCs w:val="24"/>
                <w:lang w:val="de-DE"/>
              </w:rPr>
              <w:t>Wir möchten uns wie folgt in den Verein einbringen</w:t>
            </w:r>
          </w:p>
        </w:tc>
      </w:tr>
      <w:tr w:rsidR="00FF0D79" w:rsidRPr="000A0B49" w14:paraId="2647AA94" w14:textId="77777777" w:rsidTr="00C02450">
        <w:sdt>
          <w:sdtPr>
            <w:rPr>
              <w:rFonts w:cs="0{Ã˛"/>
              <w:color w:val="000000"/>
              <w:sz w:val="24"/>
              <w:szCs w:val="24"/>
              <w:lang w:val="de-DE"/>
            </w:rPr>
            <w:id w:val="-1693996156"/>
            <w:placeholder>
              <w:docPart w:val="F8536F9603E14E20830A2C41C2AECA0D"/>
            </w:placeholder>
            <w:showingPlcHdr/>
          </w:sdtPr>
          <w:sdtEndPr/>
          <w:sdtContent>
            <w:tc>
              <w:tcPr>
                <w:tcW w:w="9061" w:type="dxa"/>
                <w:gridSpan w:val="3"/>
                <w:shd w:val="clear" w:color="auto" w:fill="E1EDDC" w:themeFill="accent1" w:themeFillTint="33"/>
              </w:tcPr>
              <w:p w14:paraId="61CA3B09" w14:textId="5790CF3D" w:rsidR="005E6031" w:rsidRPr="000A0B49" w:rsidRDefault="00CC47DA" w:rsidP="00394D04">
                <w:pPr>
                  <w:tabs>
                    <w:tab w:val="right" w:leader="dot" w:pos="9072"/>
                  </w:tabs>
                  <w:autoSpaceDE w:val="0"/>
                  <w:autoSpaceDN w:val="0"/>
                  <w:adjustRightInd w:val="0"/>
                  <w:rPr>
                    <w:rFonts w:cs="0{Ã˛"/>
                    <w:color w:val="000000"/>
                    <w:sz w:val="24"/>
                    <w:szCs w:val="24"/>
                    <w:lang w:val="de-DE"/>
                  </w:rPr>
                </w:pPr>
                <w:r w:rsidRPr="00CC47DA">
                  <w:rPr>
                    <w:rStyle w:val="Platzhaltertext"/>
                  </w:rPr>
                  <w:t>Klicken oder tippen Sie hier, um Text einzugeben.</w:t>
                </w:r>
              </w:p>
            </w:tc>
          </w:sdtContent>
        </w:sdt>
      </w:tr>
      <w:tr w:rsidR="00C02450" w:rsidRPr="000A0B49" w14:paraId="114A18C1" w14:textId="77777777" w:rsidTr="00C02450">
        <w:trPr>
          <w:trHeight w:hRule="exact" w:val="142"/>
        </w:trPr>
        <w:tc>
          <w:tcPr>
            <w:tcW w:w="3402" w:type="dxa"/>
            <w:shd w:val="clear" w:color="auto" w:fill="auto"/>
          </w:tcPr>
          <w:p w14:paraId="000187D4" w14:textId="77777777" w:rsidR="00C02450" w:rsidRPr="000A0B49" w:rsidRDefault="00C02450" w:rsidP="00EF4C74">
            <w:pPr>
              <w:tabs>
                <w:tab w:val="right" w:leader="dot" w:pos="9072"/>
              </w:tabs>
              <w:autoSpaceDE w:val="0"/>
              <w:autoSpaceDN w:val="0"/>
              <w:adjustRightInd w:val="0"/>
              <w:rPr>
                <w:rFonts w:cs="0{Ã˛"/>
                <w:color w:val="000000"/>
                <w:sz w:val="24"/>
                <w:szCs w:val="24"/>
                <w:lang w:val="de-DE"/>
              </w:rPr>
            </w:pPr>
          </w:p>
        </w:tc>
        <w:tc>
          <w:tcPr>
            <w:tcW w:w="851" w:type="dxa"/>
            <w:shd w:val="clear" w:color="auto" w:fill="auto"/>
          </w:tcPr>
          <w:p w14:paraId="55C48AAF" w14:textId="77777777" w:rsidR="00C02450" w:rsidRPr="000A0B49" w:rsidRDefault="00C02450" w:rsidP="00EF4C74">
            <w:pPr>
              <w:tabs>
                <w:tab w:val="right" w:leader="dot" w:pos="9072"/>
              </w:tabs>
              <w:autoSpaceDE w:val="0"/>
              <w:autoSpaceDN w:val="0"/>
              <w:adjustRightInd w:val="0"/>
              <w:rPr>
                <w:rFonts w:cs="0{Ã˛"/>
                <w:color w:val="000000"/>
                <w:sz w:val="24"/>
                <w:szCs w:val="24"/>
                <w:lang w:val="de-DE"/>
              </w:rPr>
            </w:pPr>
          </w:p>
        </w:tc>
        <w:tc>
          <w:tcPr>
            <w:tcW w:w="4808" w:type="dxa"/>
            <w:shd w:val="clear" w:color="auto" w:fill="auto"/>
          </w:tcPr>
          <w:p w14:paraId="70093E07" w14:textId="77777777" w:rsidR="00C02450" w:rsidRPr="000A0B49" w:rsidRDefault="00C02450" w:rsidP="00EF4C74">
            <w:pPr>
              <w:tabs>
                <w:tab w:val="right" w:leader="dot" w:pos="9072"/>
              </w:tabs>
              <w:autoSpaceDE w:val="0"/>
              <w:autoSpaceDN w:val="0"/>
              <w:adjustRightInd w:val="0"/>
              <w:rPr>
                <w:rFonts w:cs="0{Ã˛"/>
                <w:color w:val="000000"/>
                <w:sz w:val="24"/>
                <w:szCs w:val="24"/>
                <w:lang w:val="de-DE"/>
              </w:rPr>
            </w:pPr>
          </w:p>
        </w:tc>
      </w:tr>
      <w:tr w:rsidR="00FF0D79" w:rsidRPr="000A0B49" w14:paraId="390556EA" w14:textId="77777777" w:rsidTr="00C02450">
        <w:tc>
          <w:tcPr>
            <w:tcW w:w="9061" w:type="dxa"/>
            <w:gridSpan w:val="3"/>
          </w:tcPr>
          <w:p w14:paraId="5A7AEDE5" w14:textId="45A9BEC3" w:rsidR="00FF0D79" w:rsidRPr="000A0B49" w:rsidRDefault="00FF0D79" w:rsidP="00394D04">
            <w:pPr>
              <w:tabs>
                <w:tab w:val="right" w:leader="dot" w:pos="9072"/>
              </w:tabs>
              <w:autoSpaceDE w:val="0"/>
              <w:autoSpaceDN w:val="0"/>
              <w:adjustRightInd w:val="0"/>
              <w:rPr>
                <w:rFonts w:asciiTheme="majorHAnsi" w:hAnsiTheme="majorHAnsi" w:cs="0{Ã˛"/>
                <w:color w:val="000000"/>
                <w:sz w:val="24"/>
                <w:szCs w:val="24"/>
                <w:lang w:val="de-DE"/>
              </w:rPr>
            </w:pPr>
            <w:r w:rsidRPr="000A0B49">
              <w:rPr>
                <w:rFonts w:asciiTheme="majorHAnsi" w:hAnsiTheme="majorHAnsi" w:cs="0{Ã˛"/>
                <w:color w:val="000000"/>
                <w:sz w:val="24"/>
                <w:szCs w:val="24"/>
                <w:lang w:val="de-DE"/>
              </w:rPr>
              <w:t>Sonstige Bemerkungen</w:t>
            </w:r>
          </w:p>
        </w:tc>
      </w:tr>
      <w:tr w:rsidR="00FF0D79" w:rsidRPr="000A0B49" w14:paraId="52997858" w14:textId="77777777" w:rsidTr="00C02450">
        <w:sdt>
          <w:sdtPr>
            <w:rPr>
              <w:rFonts w:cs="0{Ã˛"/>
              <w:color w:val="000000"/>
              <w:sz w:val="24"/>
              <w:szCs w:val="24"/>
              <w:lang w:val="de-DE"/>
            </w:rPr>
            <w:id w:val="-779178964"/>
            <w:placeholder>
              <w:docPart w:val="8E30ED0DCA064334A822398E2D735185"/>
            </w:placeholder>
            <w:showingPlcHdr/>
          </w:sdtPr>
          <w:sdtEndPr/>
          <w:sdtContent>
            <w:tc>
              <w:tcPr>
                <w:tcW w:w="9061" w:type="dxa"/>
                <w:gridSpan w:val="3"/>
                <w:shd w:val="clear" w:color="auto" w:fill="E1EDDC" w:themeFill="accent1" w:themeFillTint="33"/>
              </w:tcPr>
              <w:p w14:paraId="7C89EEC2" w14:textId="586D6067" w:rsidR="005E6031" w:rsidRPr="000A0B49" w:rsidRDefault="000A0B49" w:rsidP="00394D04">
                <w:pPr>
                  <w:tabs>
                    <w:tab w:val="right" w:leader="dot" w:pos="9072"/>
                  </w:tabs>
                  <w:autoSpaceDE w:val="0"/>
                  <w:autoSpaceDN w:val="0"/>
                  <w:adjustRightInd w:val="0"/>
                  <w:rPr>
                    <w:rFonts w:cs="0{Ã˛"/>
                    <w:color w:val="000000"/>
                    <w:sz w:val="24"/>
                    <w:szCs w:val="24"/>
                    <w:lang w:val="de-DE"/>
                  </w:rPr>
                </w:pPr>
                <w:r w:rsidRPr="00414CA7">
                  <w:rPr>
                    <w:rStyle w:val="Platzhaltertext"/>
                  </w:rPr>
                  <w:t>Klicken oder tippen Sie hier, um Text einzugeben.</w:t>
                </w:r>
              </w:p>
            </w:tc>
          </w:sdtContent>
        </w:sdt>
      </w:tr>
      <w:tr w:rsidR="00C02450" w:rsidRPr="000A0B49" w14:paraId="19B3C82C" w14:textId="77777777" w:rsidTr="00C02450">
        <w:tc>
          <w:tcPr>
            <w:tcW w:w="3402" w:type="dxa"/>
          </w:tcPr>
          <w:p w14:paraId="64942759" w14:textId="77777777" w:rsidR="00C02450" w:rsidRPr="000A0B49" w:rsidRDefault="00C02450" w:rsidP="00AF75E2">
            <w:pPr>
              <w:tabs>
                <w:tab w:val="right" w:leader="dot" w:pos="9072"/>
              </w:tabs>
              <w:autoSpaceDE w:val="0"/>
              <w:autoSpaceDN w:val="0"/>
              <w:adjustRightInd w:val="0"/>
              <w:rPr>
                <w:rFonts w:cs="0{Ã˛"/>
                <w:color w:val="000000"/>
                <w:sz w:val="24"/>
                <w:szCs w:val="24"/>
                <w:lang w:val="de-DE"/>
              </w:rPr>
            </w:pPr>
          </w:p>
          <w:p w14:paraId="15AC2F4F" w14:textId="4572EA52" w:rsidR="00CA2EA2" w:rsidRPr="000A0B49" w:rsidRDefault="00CA2EA2" w:rsidP="00AF75E2">
            <w:pPr>
              <w:tabs>
                <w:tab w:val="right" w:leader="dot" w:pos="9072"/>
              </w:tabs>
              <w:autoSpaceDE w:val="0"/>
              <w:autoSpaceDN w:val="0"/>
              <w:adjustRightInd w:val="0"/>
              <w:rPr>
                <w:rFonts w:cs="0{Ã˛"/>
                <w:color w:val="000000"/>
                <w:sz w:val="24"/>
                <w:szCs w:val="24"/>
                <w:lang w:val="de-DE"/>
              </w:rPr>
            </w:pPr>
          </w:p>
        </w:tc>
        <w:tc>
          <w:tcPr>
            <w:tcW w:w="851" w:type="dxa"/>
          </w:tcPr>
          <w:p w14:paraId="099FAFE9" w14:textId="77777777" w:rsidR="00C02450" w:rsidRPr="000A0B49" w:rsidRDefault="00C02450" w:rsidP="00AF75E2">
            <w:pPr>
              <w:tabs>
                <w:tab w:val="right" w:leader="dot" w:pos="9072"/>
              </w:tabs>
              <w:autoSpaceDE w:val="0"/>
              <w:autoSpaceDN w:val="0"/>
              <w:adjustRightInd w:val="0"/>
              <w:rPr>
                <w:rFonts w:cs="0{Ã˛"/>
                <w:color w:val="000000"/>
                <w:sz w:val="24"/>
                <w:szCs w:val="24"/>
                <w:lang w:val="de-DE"/>
              </w:rPr>
            </w:pPr>
          </w:p>
        </w:tc>
        <w:tc>
          <w:tcPr>
            <w:tcW w:w="4808" w:type="dxa"/>
          </w:tcPr>
          <w:p w14:paraId="4E2C38B0" w14:textId="77777777" w:rsidR="00C02450" w:rsidRPr="000A0B49" w:rsidRDefault="00C02450" w:rsidP="00AF75E2">
            <w:pPr>
              <w:tabs>
                <w:tab w:val="right" w:leader="dot" w:pos="9072"/>
              </w:tabs>
              <w:autoSpaceDE w:val="0"/>
              <w:autoSpaceDN w:val="0"/>
              <w:adjustRightInd w:val="0"/>
              <w:rPr>
                <w:rFonts w:cs="0{Ã˛"/>
                <w:color w:val="000000"/>
                <w:sz w:val="24"/>
                <w:szCs w:val="24"/>
                <w:lang w:val="de-DE"/>
              </w:rPr>
            </w:pPr>
          </w:p>
        </w:tc>
      </w:tr>
      <w:tr w:rsidR="00C02450" w:rsidRPr="000A0B49" w14:paraId="47341218" w14:textId="77777777" w:rsidTr="00C02450">
        <w:tc>
          <w:tcPr>
            <w:tcW w:w="3402" w:type="dxa"/>
          </w:tcPr>
          <w:p w14:paraId="0FF1584E" w14:textId="3786E1F5" w:rsidR="00C02450" w:rsidRPr="000A0B49" w:rsidRDefault="00C02450" w:rsidP="00394D04">
            <w:pPr>
              <w:tabs>
                <w:tab w:val="right" w:leader="dot" w:pos="9072"/>
              </w:tabs>
              <w:autoSpaceDE w:val="0"/>
              <w:autoSpaceDN w:val="0"/>
              <w:adjustRightInd w:val="0"/>
              <w:rPr>
                <w:rFonts w:asciiTheme="majorHAnsi" w:hAnsiTheme="majorHAnsi" w:cs="0{Ã˛"/>
                <w:color w:val="000000"/>
                <w:sz w:val="24"/>
                <w:szCs w:val="24"/>
                <w:lang w:val="de-DE"/>
              </w:rPr>
            </w:pPr>
            <w:r w:rsidRPr="000A0B49">
              <w:rPr>
                <w:rFonts w:asciiTheme="majorHAnsi" w:hAnsiTheme="majorHAnsi" w:cs="0{Ã˛"/>
                <w:color w:val="000000"/>
                <w:sz w:val="24"/>
                <w:szCs w:val="24"/>
                <w:lang w:val="de-DE"/>
              </w:rPr>
              <w:t>Datum, Ort</w:t>
            </w:r>
          </w:p>
        </w:tc>
        <w:tc>
          <w:tcPr>
            <w:tcW w:w="851" w:type="dxa"/>
          </w:tcPr>
          <w:p w14:paraId="38D56002" w14:textId="77777777" w:rsidR="00C02450" w:rsidRPr="000A0B49" w:rsidRDefault="00C02450" w:rsidP="00394D04">
            <w:pPr>
              <w:tabs>
                <w:tab w:val="right" w:leader="dot" w:pos="9072"/>
              </w:tabs>
              <w:autoSpaceDE w:val="0"/>
              <w:autoSpaceDN w:val="0"/>
              <w:adjustRightInd w:val="0"/>
              <w:rPr>
                <w:rFonts w:asciiTheme="majorHAnsi" w:hAnsiTheme="majorHAnsi" w:cs="0{Ã˛"/>
                <w:color w:val="000000"/>
                <w:sz w:val="24"/>
                <w:szCs w:val="24"/>
                <w:lang w:val="de-DE"/>
              </w:rPr>
            </w:pPr>
          </w:p>
        </w:tc>
        <w:tc>
          <w:tcPr>
            <w:tcW w:w="4808" w:type="dxa"/>
          </w:tcPr>
          <w:p w14:paraId="6CD104FD" w14:textId="456ABF19" w:rsidR="00C02450" w:rsidRPr="000A0B49" w:rsidRDefault="00C02450" w:rsidP="00394D04">
            <w:pPr>
              <w:tabs>
                <w:tab w:val="right" w:leader="dot" w:pos="9072"/>
              </w:tabs>
              <w:autoSpaceDE w:val="0"/>
              <w:autoSpaceDN w:val="0"/>
              <w:adjustRightInd w:val="0"/>
              <w:rPr>
                <w:rFonts w:asciiTheme="majorHAnsi" w:hAnsiTheme="majorHAnsi" w:cs="0{Ã˛"/>
                <w:color w:val="000000"/>
                <w:sz w:val="24"/>
                <w:szCs w:val="24"/>
                <w:lang w:val="de-DE"/>
              </w:rPr>
            </w:pPr>
            <w:r w:rsidRPr="000A0B49">
              <w:rPr>
                <w:rFonts w:asciiTheme="majorHAnsi" w:hAnsiTheme="majorHAnsi" w:cs="0{Ã˛"/>
                <w:color w:val="000000"/>
                <w:sz w:val="24"/>
                <w:szCs w:val="24"/>
                <w:lang w:val="de-DE"/>
              </w:rPr>
              <w:t>Unterschrift</w:t>
            </w:r>
          </w:p>
        </w:tc>
      </w:tr>
      <w:tr w:rsidR="008664BC" w:rsidRPr="000A0B49" w14:paraId="35CAFC6A" w14:textId="77777777" w:rsidTr="00C02450">
        <w:tc>
          <w:tcPr>
            <w:tcW w:w="3402" w:type="dxa"/>
            <w:shd w:val="clear" w:color="auto" w:fill="E1EDDC" w:themeFill="accent1" w:themeFillTint="33"/>
          </w:tcPr>
          <w:sdt>
            <w:sdtPr>
              <w:rPr>
                <w:rFonts w:cs="0{Ã˛"/>
                <w:color w:val="000000"/>
                <w:sz w:val="24"/>
                <w:szCs w:val="24"/>
                <w:lang w:val="de-DE"/>
              </w:rPr>
              <w:id w:val="1059985966"/>
              <w:placeholder>
                <w:docPart w:val="DefaultPlaceholder_-1854013440"/>
              </w:placeholder>
              <w:showingPlcHdr/>
            </w:sdtPr>
            <w:sdtEndPr/>
            <w:sdtContent>
              <w:p w14:paraId="7300DA46" w14:textId="1508BE02" w:rsidR="008664BC" w:rsidRPr="000A0B49" w:rsidRDefault="000A0B49" w:rsidP="00394D04">
                <w:pPr>
                  <w:tabs>
                    <w:tab w:val="right" w:leader="dot" w:pos="9072"/>
                  </w:tabs>
                  <w:autoSpaceDE w:val="0"/>
                  <w:autoSpaceDN w:val="0"/>
                  <w:adjustRightInd w:val="0"/>
                  <w:rPr>
                    <w:rFonts w:cs="0{Ã˛"/>
                    <w:color w:val="000000"/>
                    <w:sz w:val="24"/>
                    <w:szCs w:val="24"/>
                    <w:lang w:val="de-DE"/>
                  </w:rPr>
                </w:pPr>
                <w:r w:rsidRPr="00481662">
                  <w:rPr>
                    <w:rStyle w:val="Platzhaltertext"/>
                  </w:rPr>
                  <w:t>Klicken oder tippen Sie hier, um Text einzugeben.</w:t>
                </w:r>
              </w:p>
            </w:sdtContent>
          </w:sdt>
          <w:p w14:paraId="7E57D3F2" w14:textId="77777777" w:rsidR="008664BC" w:rsidRPr="000A0B49" w:rsidRDefault="008664BC" w:rsidP="00394D04">
            <w:pPr>
              <w:tabs>
                <w:tab w:val="right" w:leader="dot" w:pos="9072"/>
              </w:tabs>
              <w:autoSpaceDE w:val="0"/>
              <w:autoSpaceDN w:val="0"/>
              <w:adjustRightInd w:val="0"/>
              <w:rPr>
                <w:rFonts w:cs="0{Ã˛"/>
                <w:color w:val="000000"/>
                <w:sz w:val="24"/>
                <w:szCs w:val="24"/>
                <w:lang w:val="de-DE"/>
              </w:rPr>
            </w:pPr>
          </w:p>
          <w:p w14:paraId="7D500994" w14:textId="02C29842" w:rsidR="008664BC" w:rsidRPr="000A0B49" w:rsidRDefault="008664BC" w:rsidP="00394D04">
            <w:pPr>
              <w:tabs>
                <w:tab w:val="right" w:leader="dot" w:pos="9072"/>
              </w:tabs>
              <w:autoSpaceDE w:val="0"/>
              <w:autoSpaceDN w:val="0"/>
              <w:adjustRightInd w:val="0"/>
              <w:rPr>
                <w:rFonts w:cs="0{Ã˛"/>
                <w:color w:val="000000"/>
                <w:sz w:val="24"/>
                <w:szCs w:val="24"/>
                <w:lang w:val="de-DE"/>
              </w:rPr>
            </w:pPr>
          </w:p>
        </w:tc>
        <w:tc>
          <w:tcPr>
            <w:tcW w:w="851" w:type="dxa"/>
          </w:tcPr>
          <w:p w14:paraId="028C7CF0" w14:textId="77777777" w:rsidR="008664BC" w:rsidRPr="000A0B49" w:rsidRDefault="008664BC" w:rsidP="00394D04">
            <w:pPr>
              <w:tabs>
                <w:tab w:val="right" w:leader="dot" w:pos="9072"/>
              </w:tabs>
              <w:autoSpaceDE w:val="0"/>
              <w:autoSpaceDN w:val="0"/>
              <w:adjustRightInd w:val="0"/>
              <w:rPr>
                <w:rFonts w:cs="0{Ã˛"/>
                <w:color w:val="000000"/>
                <w:sz w:val="24"/>
                <w:szCs w:val="24"/>
                <w:lang w:val="de-DE"/>
              </w:rPr>
            </w:pPr>
          </w:p>
        </w:tc>
        <w:tc>
          <w:tcPr>
            <w:tcW w:w="4808" w:type="dxa"/>
            <w:shd w:val="clear" w:color="auto" w:fill="E1EDDC" w:themeFill="accent1" w:themeFillTint="33"/>
          </w:tcPr>
          <w:p w14:paraId="41F1DDE9" w14:textId="77777777" w:rsidR="008664BC" w:rsidRPr="000A0B49" w:rsidRDefault="008664BC" w:rsidP="00394D04">
            <w:pPr>
              <w:tabs>
                <w:tab w:val="right" w:leader="dot" w:pos="9072"/>
              </w:tabs>
              <w:autoSpaceDE w:val="0"/>
              <w:autoSpaceDN w:val="0"/>
              <w:adjustRightInd w:val="0"/>
              <w:rPr>
                <w:rFonts w:cs="0{Ã˛"/>
                <w:color w:val="000000"/>
                <w:sz w:val="24"/>
                <w:szCs w:val="24"/>
                <w:lang w:val="de-DE"/>
              </w:rPr>
            </w:pPr>
          </w:p>
          <w:p w14:paraId="4AF7B2DC" w14:textId="77777777" w:rsidR="00A713A6" w:rsidRPr="000A0B49" w:rsidRDefault="00A713A6" w:rsidP="00394D04">
            <w:pPr>
              <w:tabs>
                <w:tab w:val="right" w:leader="dot" w:pos="9072"/>
              </w:tabs>
              <w:autoSpaceDE w:val="0"/>
              <w:autoSpaceDN w:val="0"/>
              <w:adjustRightInd w:val="0"/>
              <w:rPr>
                <w:rFonts w:cs="0{Ã˛"/>
                <w:color w:val="000000"/>
                <w:sz w:val="24"/>
                <w:szCs w:val="24"/>
                <w:lang w:val="de-DE"/>
              </w:rPr>
            </w:pPr>
          </w:p>
          <w:p w14:paraId="5018C0C1" w14:textId="77777777" w:rsidR="00A713A6" w:rsidRPr="000A0B49" w:rsidRDefault="00A713A6" w:rsidP="00394D04">
            <w:pPr>
              <w:tabs>
                <w:tab w:val="right" w:leader="dot" w:pos="9072"/>
              </w:tabs>
              <w:autoSpaceDE w:val="0"/>
              <w:autoSpaceDN w:val="0"/>
              <w:adjustRightInd w:val="0"/>
              <w:rPr>
                <w:rFonts w:cs="0{Ã˛"/>
                <w:color w:val="000000"/>
                <w:sz w:val="24"/>
                <w:szCs w:val="24"/>
                <w:lang w:val="de-DE"/>
              </w:rPr>
            </w:pPr>
          </w:p>
          <w:p w14:paraId="7098ED0D" w14:textId="1B957791" w:rsidR="00A713A6" w:rsidRPr="000A0B49" w:rsidRDefault="00A713A6" w:rsidP="00394D04">
            <w:pPr>
              <w:tabs>
                <w:tab w:val="right" w:leader="dot" w:pos="9072"/>
              </w:tabs>
              <w:autoSpaceDE w:val="0"/>
              <w:autoSpaceDN w:val="0"/>
              <w:adjustRightInd w:val="0"/>
              <w:rPr>
                <w:rFonts w:cs="0{Ã˛"/>
                <w:color w:val="000000"/>
                <w:sz w:val="24"/>
                <w:szCs w:val="24"/>
                <w:lang w:val="de-DE"/>
              </w:rPr>
            </w:pPr>
          </w:p>
        </w:tc>
      </w:tr>
    </w:tbl>
    <w:p w14:paraId="64840295" w14:textId="1E67A9DD" w:rsidR="00C6194F" w:rsidRDefault="00C6194F" w:rsidP="008664BC">
      <w:pPr>
        <w:tabs>
          <w:tab w:val="right" w:leader="dot" w:pos="9072"/>
        </w:tabs>
        <w:autoSpaceDE w:val="0"/>
        <w:autoSpaceDN w:val="0"/>
        <w:adjustRightInd w:val="0"/>
        <w:spacing w:line="240" w:lineRule="auto"/>
        <w:rPr>
          <w:rFonts w:cs="0{Ã˛"/>
          <w:color w:val="000000"/>
          <w:sz w:val="24"/>
          <w:szCs w:val="24"/>
          <w:lang w:val="de-DE"/>
        </w:rPr>
      </w:pPr>
    </w:p>
    <w:p w14:paraId="7603CDFF" w14:textId="77777777" w:rsidR="00573464" w:rsidRPr="00C6194F" w:rsidRDefault="00573464" w:rsidP="00573464">
      <w:pPr>
        <w:pageBreakBefore/>
        <w:autoSpaceDE w:val="0"/>
        <w:autoSpaceDN w:val="0"/>
        <w:adjustRightInd w:val="0"/>
        <w:spacing w:line="240" w:lineRule="auto"/>
        <w:rPr>
          <w:rFonts w:asciiTheme="majorHAnsi" w:hAnsiTheme="majorHAnsi" w:cs="0{Ã˛"/>
          <w:b/>
          <w:bCs/>
          <w:color w:val="000000"/>
          <w:sz w:val="36"/>
          <w:szCs w:val="36"/>
          <w:lang w:val="de-DE"/>
        </w:rPr>
      </w:pPr>
      <w:r w:rsidRPr="00C6194F">
        <w:rPr>
          <w:rFonts w:asciiTheme="majorHAnsi" w:hAnsiTheme="majorHAnsi" w:cs="0{Ã˛"/>
          <w:b/>
          <w:bCs/>
          <w:color w:val="000000"/>
          <w:sz w:val="36"/>
          <w:szCs w:val="36"/>
          <w:lang w:val="de-DE"/>
        </w:rPr>
        <w:lastRenderedPageBreak/>
        <w:t>Mitgliederbeiträge</w:t>
      </w:r>
    </w:p>
    <w:p w14:paraId="0B02A700" w14:textId="3C3EA9A6" w:rsidR="00573464" w:rsidRDefault="00D10773" w:rsidP="00573464">
      <w:pPr>
        <w:autoSpaceDE w:val="0"/>
        <w:autoSpaceDN w:val="0"/>
        <w:adjustRightInd w:val="0"/>
        <w:spacing w:line="240" w:lineRule="auto"/>
        <w:rPr>
          <w:rFonts w:cs="0{Ã˛"/>
          <w:color w:val="000000"/>
          <w:sz w:val="24"/>
          <w:szCs w:val="24"/>
          <w:lang w:val="de-DE"/>
        </w:rPr>
      </w:pPr>
      <w:r w:rsidRPr="00D10773">
        <w:rPr>
          <w:rFonts w:cs="0{Ã˛"/>
          <w:color w:val="000000"/>
          <w:sz w:val="24"/>
          <w:szCs w:val="24"/>
          <w:lang w:val="de-DE"/>
        </w:rPr>
        <w:t xml:space="preserve">Stand </w:t>
      </w:r>
      <w:r w:rsidR="00E0576D">
        <w:rPr>
          <w:rFonts w:cs="0{Ã˛"/>
          <w:color w:val="000000"/>
          <w:sz w:val="24"/>
          <w:szCs w:val="24"/>
          <w:lang w:val="de-DE"/>
        </w:rPr>
        <w:t>April 2022</w:t>
      </w:r>
    </w:p>
    <w:p w14:paraId="22AFA112" w14:textId="77777777" w:rsidR="00387C94" w:rsidRPr="00D10773" w:rsidRDefault="00387C94" w:rsidP="00573464">
      <w:pPr>
        <w:autoSpaceDE w:val="0"/>
        <w:autoSpaceDN w:val="0"/>
        <w:adjustRightInd w:val="0"/>
        <w:spacing w:line="240" w:lineRule="auto"/>
        <w:rPr>
          <w:rFonts w:cs="0{Ã˛"/>
          <w:color w:val="000000"/>
          <w:sz w:val="24"/>
          <w:szCs w:val="24"/>
          <w:lang w:val="de-DE"/>
        </w:rPr>
      </w:pPr>
    </w:p>
    <w:p w14:paraId="7FCD6C1C" w14:textId="35566ACA" w:rsidR="00573464" w:rsidRPr="000A0B49" w:rsidRDefault="00573464" w:rsidP="00573464">
      <w:pPr>
        <w:autoSpaceDE w:val="0"/>
        <w:autoSpaceDN w:val="0"/>
        <w:adjustRightInd w:val="0"/>
        <w:spacing w:line="240" w:lineRule="auto"/>
        <w:rPr>
          <w:rFonts w:cs="0{Ã˛"/>
          <w:color w:val="000000"/>
          <w:sz w:val="24"/>
          <w:szCs w:val="24"/>
          <w:lang w:val="de-DE"/>
        </w:rPr>
      </w:pPr>
      <w:r w:rsidRPr="000A0B49">
        <w:rPr>
          <w:rFonts w:cs="0{Ã˛"/>
          <w:color w:val="000000"/>
          <w:sz w:val="24"/>
          <w:szCs w:val="24"/>
          <w:lang w:val="de-DE"/>
        </w:rPr>
        <w:t xml:space="preserve">Der Verein </w:t>
      </w:r>
      <w:proofErr w:type="spellStart"/>
      <w:r w:rsidRPr="000A0B49">
        <w:rPr>
          <w:rFonts w:cs="0{Ã˛"/>
          <w:color w:val="000000"/>
          <w:sz w:val="24"/>
          <w:szCs w:val="24"/>
          <w:lang w:val="de-DE"/>
        </w:rPr>
        <w:t>SmartGridready</w:t>
      </w:r>
      <w:proofErr w:type="spellEnd"/>
      <w:r w:rsidRPr="000A0B49">
        <w:rPr>
          <w:rFonts w:cs="0{Ã˛"/>
          <w:color w:val="000000"/>
          <w:sz w:val="24"/>
          <w:szCs w:val="24"/>
          <w:lang w:val="de-DE"/>
        </w:rPr>
        <w:t xml:space="preserve"> erhebt einen jährlichen Mitgliederbeitrag. Jedes Mitglied bekommt ein Stimmrecht an der Mitgliederversammlung. Der jährliche Mitgliederbeitrag beträgt CHF 1‘000 für Firmen bis 10 Mitarbeitende. Danach findet eine dynamische Erhöhung auf Basis der Anzahl Mitarbeitenden (FTE) statt.</w:t>
      </w:r>
      <w:r w:rsidR="009806EC">
        <w:rPr>
          <w:rFonts w:cs="0{Ã˛"/>
          <w:color w:val="000000"/>
          <w:sz w:val="24"/>
          <w:szCs w:val="24"/>
          <w:lang w:val="de-DE"/>
        </w:rPr>
        <w:t xml:space="preserve"> </w:t>
      </w:r>
    </w:p>
    <w:p w14:paraId="06B96875" w14:textId="77777777" w:rsidR="00573464" w:rsidRPr="000A0B49" w:rsidRDefault="00573464" w:rsidP="00573464">
      <w:pPr>
        <w:autoSpaceDE w:val="0"/>
        <w:autoSpaceDN w:val="0"/>
        <w:adjustRightInd w:val="0"/>
        <w:spacing w:line="240" w:lineRule="auto"/>
        <w:rPr>
          <w:rFonts w:cs="0{Ã˛"/>
          <w:color w:val="000000"/>
          <w:sz w:val="24"/>
          <w:szCs w:val="24"/>
          <w:lang w:val="de-DE"/>
        </w:rPr>
      </w:pPr>
    </w:p>
    <w:p w14:paraId="11E914C4" w14:textId="373B2D0C" w:rsidR="00573464" w:rsidRPr="000A0B49" w:rsidRDefault="00573464" w:rsidP="00573464">
      <w:pPr>
        <w:autoSpaceDE w:val="0"/>
        <w:autoSpaceDN w:val="0"/>
        <w:adjustRightInd w:val="0"/>
        <w:spacing w:line="240" w:lineRule="auto"/>
        <w:rPr>
          <w:rFonts w:cs="0{Ã˛"/>
          <w:color w:val="000000"/>
          <w:sz w:val="24"/>
          <w:szCs w:val="24"/>
          <w:lang w:val="de-DE"/>
        </w:rPr>
      </w:pPr>
      <w:r w:rsidRPr="000A0B49">
        <w:rPr>
          <w:rFonts w:cs="0{Ã˛"/>
          <w:color w:val="000000"/>
          <w:sz w:val="24"/>
          <w:szCs w:val="24"/>
          <w:lang w:val="de-DE"/>
        </w:rPr>
        <w:t>In der untenstehenden Tabelle ist der Jahresbeitrag in Abhängigkeit der Anzahl Mitarbeitenden für einige Beispiele angegeben. Zwischen diesen Angaben wird interpoliert</w:t>
      </w:r>
      <w:r w:rsidR="00E0576D">
        <w:rPr>
          <w:rFonts w:cs="0{Ã˛"/>
          <w:color w:val="000000"/>
          <w:sz w:val="24"/>
          <w:szCs w:val="24"/>
          <w:lang w:val="de-DE"/>
        </w:rPr>
        <w:t>.</w:t>
      </w:r>
    </w:p>
    <w:p w14:paraId="35CE68E3" w14:textId="77777777" w:rsidR="00573464" w:rsidRPr="000A0B49" w:rsidRDefault="00573464" w:rsidP="00573464">
      <w:pPr>
        <w:autoSpaceDE w:val="0"/>
        <w:autoSpaceDN w:val="0"/>
        <w:adjustRightInd w:val="0"/>
        <w:spacing w:line="240" w:lineRule="auto"/>
        <w:rPr>
          <w:rFonts w:cs="0{Ã˛"/>
          <w:color w:val="000000"/>
          <w:sz w:val="24"/>
          <w:szCs w:val="24"/>
          <w:lang w:val="de-DE"/>
        </w:rPr>
      </w:pPr>
    </w:p>
    <w:p w14:paraId="4A9AA375" w14:textId="77777777" w:rsidR="00573464" w:rsidRPr="000A0B49" w:rsidRDefault="00573464" w:rsidP="00573464">
      <w:pPr>
        <w:autoSpaceDE w:val="0"/>
        <w:autoSpaceDN w:val="0"/>
        <w:adjustRightInd w:val="0"/>
        <w:spacing w:line="240" w:lineRule="auto"/>
        <w:rPr>
          <w:rFonts w:cs="0{Ã˛"/>
          <w:color w:val="000000"/>
          <w:sz w:val="24"/>
          <w:szCs w:val="24"/>
          <w:lang w:val="de-DE"/>
        </w:rPr>
      </w:pPr>
      <w:r w:rsidRPr="000A0B49">
        <w:rPr>
          <w:rFonts w:cs="0{Ã˛"/>
          <w:color w:val="000000"/>
          <w:sz w:val="24"/>
          <w:szCs w:val="24"/>
          <w:lang w:val="de-DE"/>
        </w:rPr>
        <w:t>Bei unterjährigem Beitritt wird im ersten Jahr ein reduzierter Jahresbeitrag entsprechend den angebrochenen Quartalen pro-</w:t>
      </w:r>
      <w:proofErr w:type="spellStart"/>
      <w:r w:rsidRPr="000A0B49">
        <w:rPr>
          <w:rFonts w:cs="0{Ã˛"/>
          <w:color w:val="000000"/>
          <w:sz w:val="24"/>
          <w:szCs w:val="24"/>
          <w:lang w:val="de-DE"/>
        </w:rPr>
        <w:t>rata</w:t>
      </w:r>
      <w:proofErr w:type="spellEnd"/>
      <w:r w:rsidRPr="000A0B49">
        <w:rPr>
          <w:rFonts w:cs="0{Ã˛"/>
          <w:color w:val="000000"/>
          <w:sz w:val="24"/>
          <w:szCs w:val="24"/>
          <w:lang w:val="de-DE"/>
        </w:rPr>
        <w:t xml:space="preserve"> in Rechnung gestellt.</w:t>
      </w:r>
    </w:p>
    <w:p w14:paraId="297D94ED" w14:textId="77777777" w:rsidR="00573464" w:rsidRDefault="00573464" w:rsidP="00573464">
      <w:pPr>
        <w:autoSpaceDE w:val="0"/>
        <w:autoSpaceDN w:val="0"/>
        <w:adjustRightInd w:val="0"/>
        <w:spacing w:line="240" w:lineRule="auto"/>
        <w:rPr>
          <w:rFonts w:cs="0{Ã˛"/>
          <w:color w:val="000000"/>
          <w:sz w:val="28"/>
          <w:szCs w:val="28"/>
          <w:lang w:val="de-DE"/>
        </w:rPr>
      </w:pPr>
    </w:p>
    <w:tbl>
      <w:tblPr>
        <w:tblStyle w:val="Tabellenraster"/>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020"/>
        <w:gridCol w:w="3784"/>
        <w:gridCol w:w="2257"/>
      </w:tblGrid>
      <w:tr w:rsidR="00573464" w:rsidRPr="000A0B49" w14:paraId="065F7E5C" w14:textId="77777777" w:rsidTr="001F110E">
        <w:tc>
          <w:tcPr>
            <w:tcW w:w="6804" w:type="dxa"/>
            <w:gridSpan w:val="2"/>
            <w:shd w:val="clear" w:color="auto" w:fill="BFBFBF" w:themeFill="background1" w:themeFillShade="BF"/>
          </w:tcPr>
          <w:p w14:paraId="51C6FE45" w14:textId="77777777" w:rsidR="00573464" w:rsidRPr="000A0B49" w:rsidRDefault="00573464" w:rsidP="001F110E">
            <w:pPr>
              <w:autoSpaceDE w:val="0"/>
              <w:autoSpaceDN w:val="0"/>
              <w:adjustRightInd w:val="0"/>
              <w:rPr>
                <w:rFonts w:asciiTheme="majorHAnsi" w:hAnsiTheme="majorHAnsi" w:cs="0{Ã˛"/>
                <w:b/>
                <w:bCs/>
                <w:color w:val="000000"/>
                <w:sz w:val="24"/>
                <w:szCs w:val="24"/>
                <w:lang w:val="de-DE"/>
              </w:rPr>
            </w:pPr>
            <w:r w:rsidRPr="000A0B49">
              <w:rPr>
                <w:rFonts w:asciiTheme="majorHAnsi" w:hAnsiTheme="majorHAnsi" w:cs="0{Ã˛"/>
                <w:b/>
                <w:bCs/>
                <w:color w:val="000000"/>
                <w:sz w:val="24"/>
                <w:szCs w:val="24"/>
                <w:lang w:val="de-DE"/>
              </w:rPr>
              <w:t>Mitgliederbeiträge für Firmen</w:t>
            </w:r>
          </w:p>
        </w:tc>
        <w:tc>
          <w:tcPr>
            <w:tcW w:w="2257" w:type="dxa"/>
            <w:shd w:val="clear" w:color="auto" w:fill="BFBFBF" w:themeFill="background1" w:themeFillShade="BF"/>
          </w:tcPr>
          <w:p w14:paraId="5A15836B" w14:textId="77777777" w:rsidR="00573464" w:rsidRPr="000A0B49" w:rsidRDefault="00573464" w:rsidP="001F110E">
            <w:pPr>
              <w:autoSpaceDE w:val="0"/>
              <w:autoSpaceDN w:val="0"/>
              <w:adjustRightInd w:val="0"/>
              <w:rPr>
                <w:rFonts w:asciiTheme="majorHAnsi" w:hAnsiTheme="majorHAnsi" w:cs="0{Ã˛"/>
                <w:b/>
                <w:bCs/>
                <w:color w:val="000000"/>
                <w:sz w:val="24"/>
                <w:szCs w:val="24"/>
                <w:lang w:val="de-DE"/>
              </w:rPr>
            </w:pPr>
            <w:r w:rsidRPr="000A0B49">
              <w:rPr>
                <w:rFonts w:asciiTheme="majorHAnsi" w:hAnsiTheme="majorHAnsi" w:cs="0{Ã˛"/>
                <w:b/>
                <w:bCs/>
                <w:color w:val="000000"/>
                <w:sz w:val="24"/>
                <w:szCs w:val="24"/>
                <w:lang w:val="de-DE"/>
              </w:rPr>
              <w:t>Jahresbeitrag</w:t>
            </w:r>
          </w:p>
        </w:tc>
      </w:tr>
      <w:tr w:rsidR="00573464" w:rsidRPr="000A0B49" w14:paraId="59997EB2" w14:textId="77777777" w:rsidTr="001F110E">
        <w:tc>
          <w:tcPr>
            <w:tcW w:w="3020" w:type="dxa"/>
            <w:vMerge w:val="restart"/>
          </w:tcPr>
          <w:p w14:paraId="187F44C6" w14:textId="77777777" w:rsidR="00573464" w:rsidRPr="000A0B49" w:rsidRDefault="00573464" w:rsidP="001F110E">
            <w:pPr>
              <w:autoSpaceDE w:val="0"/>
              <w:autoSpaceDN w:val="0"/>
              <w:adjustRightInd w:val="0"/>
              <w:rPr>
                <w:rFonts w:cs="0{Ã˛"/>
                <w:color w:val="000000"/>
                <w:sz w:val="24"/>
                <w:szCs w:val="24"/>
                <w:lang w:val="de-DE"/>
              </w:rPr>
            </w:pPr>
            <w:r w:rsidRPr="000A0B49">
              <w:rPr>
                <w:rFonts w:cs="0{Ã˛"/>
                <w:color w:val="000000"/>
                <w:sz w:val="24"/>
                <w:szCs w:val="24"/>
                <w:lang w:val="de-DE"/>
              </w:rPr>
              <w:t>Firmen</w:t>
            </w:r>
          </w:p>
          <w:p w14:paraId="657E1FFE" w14:textId="77777777" w:rsidR="00573464" w:rsidRPr="000A0B49" w:rsidRDefault="00573464" w:rsidP="001F110E">
            <w:pPr>
              <w:autoSpaceDE w:val="0"/>
              <w:autoSpaceDN w:val="0"/>
              <w:adjustRightInd w:val="0"/>
              <w:rPr>
                <w:rFonts w:cs="0{Ã˛"/>
                <w:color w:val="000000"/>
                <w:sz w:val="24"/>
                <w:szCs w:val="24"/>
                <w:lang w:val="de-DE"/>
              </w:rPr>
            </w:pPr>
            <w:r w:rsidRPr="000A0B49">
              <w:rPr>
                <w:rFonts w:cs="0{Ã˛"/>
                <w:color w:val="000000"/>
                <w:sz w:val="24"/>
                <w:szCs w:val="24"/>
                <w:lang w:val="de-DE"/>
              </w:rPr>
              <w:t>(1 MA = 100 Stellenprozent)</w:t>
            </w:r>
          </w:p>
        </w:tc>
        <w:tc>
          <w:tcPr>
            <w:tcW w:w="3784" w:type="dxa"/>
          </w:tcPr>
          <w:p w14:paraId="329E38BA" w14:textId="77777777" w:rsidR="00573464" w:rsidRPr="000A0B49" w:rsidRDefault="00573464" w:rsidP="001F110E">
            <w:pPr>
              <w:autoSpaceDE w:val="0"/>
              <w:autoSpaceDN w:val="0"/>
              <w:adjustRightInd w:val="0"/>
              <w:rPr>
                <w:rFonts w:cs="0{Ã˛"/>
                <w:color w:val="000000"/>
                <w:sz w:val="24"/>
                <w:szCs w:val="24"/>
                <w:lang w:val="de-DE"/>
              </w:rPr>
            </w:pPr>
            <w:r w:rsidRPr="000A0B49">
              <w:rPr>
                <w:rFonts w:cs="0{Ã˛"/>
                <w:color w:val="000000"/>
                <w:sz w:val="24"/>
                <w:szCs w:val="24"/>
                <w:lang w:val="de-DE"/>
              </w:rPr>
              <w:t>bis 10 Mitarbeitende (MA)</w:t>
            </w:r>
          </w:p>
        </w:tc>
        <w:tc>
          <w:tcPr>
            <w:tcW w:w="2257" w:type="dxa"/>
          </w:tcPr>
          <w:p w14:paraId="7AF30F29" w14:textId="77777777" w:rsidR="00573464" w:rsidRPr="000A0B49" w:rsidRDefault="00573464" w:rsidP="001F110E">
            <w:pPr>
              <w:autoSpaceDE w:val="0"/>
              <w:autoSpaceDN w:val="0"/>
              <w:adjustRightInd w:val="0"/>
              <w:rPr>
                <w:rFonts w:cs="0{Ã˛"/>
                <w:color w:val="000000"/>
                <w:sz w:val="24"/>
                <w:szCs w:val="24"/>
                <w:lang w:val="de-DE"/>
              </w:rPr>
            </w:pPr>
            <w:r w:rsidRPr="000A0B49">
              <w:rPr>
                <w:rFonts w:cs="0{Ã˛"/>
                <w:color w:val="000000"/>
                <w:sz w:val="24"/>
                <w:szCs w:val="24"/>
                <w:lang w:val="de-DE"/>
              </w:rPr>
              <w:t>1‘000 CHF</w:t>
            </w:r>
          </w:p>
        </w:tc>
      </w:tr>
      <w:tr w:rsidR="00573464" w:rsidRPr="000A0B49" w14:paraId="339417C3" w14:textId="77777777" w:rsidTr="001F110E">
        <w:tc>
          <w:tcPr>
            <w:tcW w:w="3020" w:type="dxa"/>
            <w:vMerge/>
          </w:tcPr>
          <w:p w14:paraId="709E5498" w14:textId="77777777" w:rsidR="00573464" w:rsidRPr="000A0B49" w:rsidRDefault="00573464" w:rsidP="001F110E">
            <w:pPr>
              <w:autoSpaceDE w:val="0"/>
              <w:autoSpaceDN w:val="0"/>
              <w:adjustRightInd w:val="0"/>
              <w:rPr>
                <w:rFonts w:cs="0{Ã˛"/>
                <w:color w:val="000000"/>
                <w:sz w:val="24"/>
                <w:szCs w:val="24"/>
                <w:lang w:val="de-DE"/>
              </w:rPr>
            </w:pPr>
          </w:p>
        </w:tc>
        <w:tc>
          <w:tcPr>
            <w:tcW w:w="3784" w:type="dxa"/>
          </w:tcPr>
          <w:p w14:paraId="05203492" w14:textId="77777777" w:rsidR="00573464" w:rsidRPr="000A0B49" w:rsidRDefault="00573464" w:rsidP="001F110E">
            <w:pPr>
              <w:autoSpaceDE w:val="0"/>
              <w:autoSpaceDN w:val="0"/>
              <w:adjustRightInd w:val="0"/>
              <w:rPr>
                <w:rFonts w:cs="0{Ã˛"/>
                <w:color w:val="000000"/>
                <w:sz w:val="24"/>
                <w:szCs w:val="24"/>
                <w:lang w:val="de-DE"/>
              </w:rPr>
            </w:pPr>
            <w:r w:rsidRPr="000A0B49">
              <w:rPr>
                <w:rFonts w:cs="0{Ã˛"/>
                <w:color w:val="000000"/>
                <w:sz w:val="24"/>
                <w:szCs w:val="24"/>
                <w:lang w:val="de-DE"/>
              </w:rPr>
              <w:t>20 MA</w:t>
            </w:r>
          </w:p>
        </w:tc>
        <w:tc>
          <w:tcPr>
            <w:tcW w:w="2257" w:type="dxa"/>
          </w:tcPr>
          <w:p w14:paraId="3F8D8780" w14:textId="30B520B9" w:rsidR="00573464" w:rsidRPr="000A0B49" w:rsidRDefault="00573464" w:rsidP="001F110E">
            <w:pPr>
              <w:autoSpaceDE w:val="0"/>
              <w:autoSpaceDN w:val="0"/>
              <w:adjustRightInd w:val="0"/>
              <w:rPr>
                <w:rFonts w:cs="0{Ã˛"/>
                <w:color w:val="000000"/>
                <w:sz w:val="24"/>
                <w:szCs w:val="24"/>
                <w:lang w:val="de-DE"/>
              </w:rPr>
            </w:pPr>
            <w:r w:rsidRPr="000A0B49">
              <w:rPr>
                <w:rFonts w:cs="0{Ã˛"/>
                <w:color w:val="000000"/>
                <w:sz w:val="24"/>
                <w:szCs w:val="24"/>
                <w:lang w:val="de-DE"/>
              </w:rPr>
              <w:t>1‘50</w:t>
            </w:r>
            <w:r w:rsidR="001E705F">
              <w:rPr>
                <w:rFonts w:cs="0{Ã˛"/>
                <w:color w:val="000000"/>
                <w:sz w:val="24"/>
                <w:szCs w:val="24"/>
                <w:lang w:val="de-DE"/>
              </w:rPr>
              <w:t>2</w:t>
            </w:r>
            <w:r w:rsidRPr="000A0B49">
              <w:rPr>
                <w:rFonts w:cs="0{Ã˛"/>
                <w:color w:val="000000"/>
                <w:sz w:val="24"/>
                <w:szCs w:val="24"/>
                <w:lang w:val="de-DE"/>
              </w:rPr>
              <w:t xml:space="preserve"> CHF</w:t>
            </w:r>
          </w:p>
        </w:tc>
      </w:tr>
      <w:tr w:rsidR="00573464" w:rsidRPr="000A0B49" w14:paraId="1571BC80" w14:textId="77777777" w:rsidTr="001F110E">
        <w:tc>
          <w:tcPr>
            <w:tcW w:w="3020" w:type="dxa"/>
            <w:vMerge/>
          </w:tcPr>
          <w:p w14:paraId="53605AA5" w14:textId="77777777" w:rsidR="00573464" w:rsidRPr="000A0B49" w:rsidRDefault="00573464" w:rsidP="001F110E">
            <w:pPr>
              <w:autoSpaceDE w:val="0"/>
              <w:autoSpaceDN w:val="0"/>
              <w:adjustRightInd w:val="0"/>
              <w:rPr>
                <w:rFonts w:cs="0{Ã˛"/>
                <w:color w:val="000000"/>
                <w:sz w:val="24"/>
                <w:szCs w:val="24"/>
                <w:lang w:val="de-DE"/>
              </w:rPr>
            </w:pPr>
          </w:p>
        </w:tc>
        <w:tc>
          <w:tcPr>
            <w:tcW w:w="3784" w:type="dxa"/>
          </w:tcPr>
          <w:p w14:paraId="32825EBC" w14:textId="77777777" w:rsidR="00573464" w:rsidRPr="000A0B49" w:rsidRDefault="00573464" w:rsidP="001F110E">
            <w:pPr>
              <w:autoSpaceDE w:val="0"/>
              <w:autoSpaceDN w:val="0"/>
              <w:adjustRightInd w:val="0"/>
              <w:rPr>
                <w:rFonts w:cs="0{Ã˛"/>
                <w:color w:val="000000"/>
                <w:sz w:val="24"/>
                <w:szCs w:val="24"/>
                <w:lang w:val="de-DE"/>
              </w:rPr>
            </w:pPr>
            <w:r w:rsidRPr="000A0B49">
              <w:rPr>
                <w:rFonts w:cs="0{Ã˛"/>
                <w:color w:val="000000"/>
                <w:sz w:val="24"/>
                <w:szCs w:val="24"/>
                <w:lang w:val="de-DE"/>
              </w:rPr>
              <w:t>50 MA</w:t>
            </w:r>
          </w:p>
        </w:tc>
        <w:tc>
          <w:tcPr>
            <w:tcW w:w="2257" w:type="dxa"/>
          </w:tcPr>
          <w:p w14:paraId="4E791043" w14:textId="54B5AFC0" w:rsidR="00573464" w:rsidRPr="000A0B49" w:rsidRDefault="00573464" w:rsidP="001F110E">
            <w:pPr>
              <w:autoSpaceDE w:val="0"/>
              <w:autoSpaceDN w:val="0"/>
              <w:adjustRightInd w:val="0"/>
              <w:rPr>
                <w:rFonts w:cs="0{Ã˛"/>
                <w:color w:val="000000"/>
                <w:sz w:val="24"/>
                <w:szCs w:val="24"/>
                <w:lang w:val="de-DE"/>
              </w:rPr>
            </w:pPr>
            <w:r w:rsidRPr="000A0B49">
              <w:rPr>
                <w:rFonts w:cs="0{Ã˛"/>
                <w:color w:val="000000"/>
                <w:sz w:val="24"/>
                <w:szCs w:val="24"/>
                <w:lang w:val="de-DE"/>
              </w:rPr>
              <w:t>2‘7</w:t>
            </w:r>
            <w:r w:rsidR="00131CD3">
              <w:rPr>
                <w:rFonts w:cs="0{Ã˛"/>
                <w:color w:val="000000"/>
                <w:sz w:val="24"/>
                <w:szCs w:val="24"/>
                <w:lang w:val="de-DE"/>
              </w:rPr>
              <w:t>71</w:t>
            </w:r>
            <w:r w:rsidRPr="000A0B49">
              <w:rPr>
                <w:rFonts w:cs="0{Ã˛"/>
                <w:color w:val="000000"/>
                <w:sz w:val="24"/>
                <w:szCs w:val="24"/>
                <w:lang w:val="de-DE"/>
              </w:rPr>
              <w:t xml:space="preserve"> CHF</w:t>
            </w:r>
          </w:p>
        </w:tc>
      </w:tr>
      <w:tr w:rsidR="00573464" w:rsidRPr="000A0B49" w14:paraId="2E244C36" w14:textId="77777777" w:rsidTr="001F110E">
        <w:tc>
          <w:tcPr>
            <w:tcW w:w="3020" w:type="dxa"/>
            <w:vMerge/>
          </w:tcPr>
          <w:p w14:paraId="47592C07" w14:textId="77777777" w:rsidR="00573464" w:rsidRPr="000A0B49" w:rsidRDefault="00573464" w:rsidP="001F110E">
            <w:pPr>
              <w:autoSpaceDE w:val="0"/>
              <w:autoSpaceDN w:val="0"/>
              <w:adjustRightInd w:val="0"/>
              <w:rPr>
                <w:rFonts w:cs="0{Ã˛"/>
                <w:color w:val="000000"/>
                <w:sz w:val="24"/>
                <w:szCs w:val="24"/>
                <w:lang w:val="de-DE"/>
              </w:rPr>
            </w:pPr>
          </w:p>
        </w:tc>
        <w:tc>
          <w:tcPr>
            <w:tcW w:w="3784" w:type="dxa"/>
          </w:tcPr>
          <w:p w14:paraId="42FAE4DB" w14:textId="77777777" w:rsidR="00573464" w:rsidRPr="000A0B49" w:rsidRDefault="00573464" w:rsidP="001F110E">
            <w:pPr>
              <w:autoSpaceDE w:val="0"/>
              <w:autoSpaceDN w:val="0"/>
              <w:adjustRightInd w:val="0"/>
              <w:rPr>
                <w:rFonts w:cs="0{Ã˛"/>
                <w:color w:val="000000"/>
                <w:sz w:val="24"/>
                <w:szCs w:val="24"/>
                <w:lang w:val="de-DE"/>
              </w:rPr>
            </w:pPr>
            <w:r w:rsidRPr="000A0B49">
              <w:rPr>
                <w:rFonts w:cs="0{Ã˛"/>
                <w:color w:val="000000"/>
                <w:sz w:val="24"/>
                <w:szCs w:val="24"/>
                <w:lang w:val="de-DE"/>
              </w:rPr>
              <w:t>100 MA</w:t>
            </w:r>
          </w:p>
        </w:tc>
        <w:tc>
          <w:tcPr>
            <w:tcW w:w="2257" w:type="dxa"/>
          </w:tcPr>
          <w:p w14:paraId="2E2A7702" w14:textId="259E8000" w:rsidR="00573464" w:rsidRPr="000A0B49" w:rsidRDefault="00573464" w:rsidP="001F110E">
            <w:pPr>
              <w:autoSpaceDE w:val="0"/>
              <w:autoSpaceDN w:val="0"/>
              <w:adjustRightInd w:val="0"/>
              <w:rPr>
                <w:rFonts w:cs="0{Ã˛"/>
                <w:color w:val="000000"/>
                <w:sz w:val="24"/>
                <w:szCs w:val="24"/>
                <w:lang w:val="de-DE"/>
              </w:rPr>
            </w:pPr>
            <w:r w:rsidRPr="000A0B49">
              <w:rPr>
                <w:rFonts w:cs="0{Ã˛"/>
                <w:color w:val="000000"/>
                <w:sz w:val="24"/>
                <w:szCs w:val="24"/>
                <w:lang w:val="de-DE"/>
              </w:rPr>
              <w:t>4‘3</w:t>
            </w:r>
            <w:r w:rsidR="00131CD3">
              <w:rPr>
                <w:rFonts w:cs="0{Ã˛"/>
                <w:color w:val="000000"/>
                <w:sz w:val="24"/>
                <w:szCs w:val="24"/>
                <w:lang w:val="de-DE"/>
              </w:rPr>
              <w:t>78</w:t>
            </w:r>
            <w:r w:rsidRPr="000A0B49">
              <w:rPr>
                <w:rFonts w:cs="0{Ã˛"/>
                <w:color w:val="000000"/>
                <w:sz w:val="24"/>
                <w:szCs w:val="24"/>
                <w:lang w:val="de-DE"/>
              </w:rPr>
              <w:t xml:space="preserve"> CHF</w:t>
            </w:r>
          </w:p>
        </w:tc>
      </w:tr>
      <w:tr w:rsidR="00573464" w:rsidRPr="000A0B49" w14:paraId="20D988EA" w14:textId="77777777" w:rsidTr="001F110E">
        <w:tc>
          <w:tcPr>
            <w:tcW w:w="3020" w:type="dxa"/>
            <w:vMerge/>
          </w:tcPr>
          <w:p w14:paraId="418C8E35" w14:textId="77777777" w:rsidR="00573464" w:rsidRPr="000A0B49" w:rsidRDefault="00573464" w:rsidP="001F110E">
            <w:pPr>
              <w:autoSpaceDE w:val="0"/>
              <w:autoSpaceDN w:val="0"/>
              <w:adjustRightInd w:val="0"/>
              <w:rPr>
                <w:rFonts w:cs="0{Ã˛"/>
                <w:color w:val="000000"/>
                <w:sz w:val="24"/>
                <w:szCs w:val="24"/>
                <w:lang w:val="de-DE"/>
              </w:rPr>
            </w:pPr>
          </w:p>
        </w:tc>
        <w:tc>
          <w:tcPr>
            <w:tcW w:w="3784" w:type="dxa"/>
          </w:tcPr>
          <w:p w14:paraId="483851E2" w14:textId="77777777" w:rsidR="00573464" w:rsidRPr="000A0B49" w:rsidRDefault="00573464" w:rsidP="001F110E">
            <w:pPr>
              <w:autoSpaceDE w:val="0"/>
              <w:autoSpaceDN w:val="0"/>
              <w:adjustRightInd w:val="0"/>
              <w:rPr>
                <w:rFonts w:cs="0{Ã˛"/>
                <w:color w:val="000000"/>
                <w:sz w:val="24"/>
                <w:szCs w:val="24"/>
                <w:lang w:val="de-DE"/>
              </w:rPr>
            </w:pPr>
            <w:r w:rsidRPr="000A0B49">
              <w:rPr>
                <w:rFonts w:cs="0{Ã˛"/>
                <w:color w:val="000000"/>
                <w:sz w:val="24"/>
                <w:szCs w:val="24"/>
                <w:lang w:val="de-DE"/>
              </w:rPr>
              <w:t>200 MA</w:t>
            </w:r>
          </w:p>
        </w:tc>
        <w:tc>
          <w:tcPr>
            <w:tcW w:w="2257" w:type="dxa"/>
          </w:tcPr>
          <w:p w14:paraId="33AA21A5" w14:textId="37A62B5D" w:rsidR="00573464" w:rsidRPr="000A0B49" w:rsidRDefault="00573464" w:rsidP="001F110E">
            <w:pPr>
              <w:autoSpaceDE w:val="0"/>
              <w:autoSpaceDN w:val="0"/>
              <w:adjustRightInd w:val="0"/>
              <w:rPr>
                <w:rFonts w:cs="0{Ã˛"/>
                <w:color w:val="000000"/>
                <w:sz w:val="24"/>
                <w:szCs w:val="24"/>
                <w:lang w:val="de-DE"/>
              </w:rPr>
            </w:pPr>
            <w:r w:rsidRPr="000A0B49">
              <w:rPr>
                <w:rFonts w:cs="0{Ã˛"/>
                <w:color w:val="000000"/>
                <w:sz w:val="24"/>
                <w:szCs w:val="24"/>
                <w:lang w:val="de-DE"/>
              </w:rPr>
              <w:t>6‘60</w:t>
            </w:r>
            <w:r w:rsidR="008D0C1A">
              <w:rPr>
                <w:rFonts w:cs="0{Ã˛"/>
                <w:color w:val="000000"/>
                <w:sz w:val="24"/>
                <w:szCs w:val="24"/>
                <w:lang w:val="de-DE"/>
              </w:rPr>
              <w:t>4</w:t>
            </w:r>
            <w:r w:rsidRPr="000A0B49">
              <w:rPr>
                <w:rFonts w:cs="0{Ã˛"/>
                <w:color w:val="000000"/>
                <w:sz w:val="24"/>
                <w:szCs w:val="24"/>
                <w:lang w:val="de-DE"/>
              </w:rPr>
              <w:t xml:space="preserve"> CHF</w:t>
            </w:r>
          </w:p>
        </w:tc>
      </w:tr>
      <w:tr w:rsidR="00573464" w:rsidRPr="000A0B49" w14:paraId="003BA450" w14:textId="77777777" w:rsidTr="001F110E">
        <w:tc>
          <w:tcPr>
            <w:tcW w:w="3020" w:type="dxa"/>
            <w:vMerge/>
          </w:tcPr>
          <w:p w14:paraId="546647E8" w14:textId="77777777" w:rsidR="00573464" w:rsidRPr="000A0B49" w:rsidRDefault="00573464" w:rsidP="001F110E">
            <w:pPr>
              <w:autoSpaceDE w:val="0"/>
              <w:autoSpaceDN w:val="0"/>
              <w:adjustRightInd w:val="0"/>
              <w:rPr>
                <w:rFonts w:cs="0{Ã˛"/>
                <w:color w:val="000000"/>
                <w:sz w:val="24"/>
                <w:szCs w:val="24"/>
                <w:lang w:val="de-DE"/>
              </w:rPr>
            </w:pPr>
          </w:p>
        </w:tc>
        <w:tc>
          <w:tcPr>
            <w:tcW w:w="3784" w:type="dxa"/>
          </w:tcPr>
          <w:p w14:paraId="72E17362" w14:textId="77777777" w:rsidR="00573464" w:rsidRPr="000A0B49" w:rsidRDefault="00573464" w:rsidP="001F110E">
            <w:pPr>
              <w:autoSpaceDE w:val="0"/>
              <w:autoSpaceDN w:val="0"/>
              <w:adjustRightInd w:val="0"/>
              <w:rPr>
                <w:rFonts w:cs="0{Ã˛"/>
                <w:color w:val="000000"/>
                <w:sz w:val="24"/>
                <w:szCs w:val="24"/>
                <w:lang w:val="de-DE"/>
              </w:rPr>
            </w:pPr>
            <w:r w:rsidRPr="000A0B49">
              <w:rPr>
                <w:rFonts w:cs="0{Ã˛"/>
                <w:color w:val="000000"/>
                <w:sz w:val="24"/>
                <w:szCs w:val="24"/>
                <w:lang w:val="de-DE"/>
              </w:rPr>
              <w:t>500 MA</w:t>
            </w:r>
          </w:p>
        </w:tc>
        <w:tc>
          <w:tcPr>
            <w:tcW w:w="2257" w:type="dxa"/>
          </w:tcPr>
          <w:p w14:paraId="4E146A37" w14:textId="547E9D84" w:rsidR="00573464" w:rsidRPr="000A0B49" w:rsidRDefault="00573464" w:rsidP="001F110E">
            <w:pPr>
              <w:autoSpaceDE w:val="0"/>
              <w:autoSpaceDN w:val="0"/>
              <w:adjustRightInd w:val="0"/>
              <w:rPr>
                <w:rFonts w:cs="0{Ã˛"/>
                <w:color w:val="000000"/>
                <w:sz w:val="24"/>
                <w:szCs w:val="24"/>
                <w:lang w:val="de-DE"/>
              </w:rPr>
            </w:pPr>
            <w:r w:rsidRPr="000A0B49">
              <w:rPr>
                <w:rFonts w:cs="0{Ã˛"/>
                <w:color w:val="000000"/>
                <w:sz w:val="24"/>
                <w:szCs w:val="24"/>
                <w:lang w:val="de-DE"/>
              </w:rPr>
              <w:t>10‘</w:t>
            </w:r>
            <w:r w:rsidR="008D0C1A">
              <w:rPr>
                <w:rFonts w:cs="0{Ã˛"/>
                <w:color w:val="000000"/>
                <w:sz w:val="24"/>
                <w:szCs w:val="24"/>
                <w:lang w:val="de-DE"/>
              </w:rPr>
              <w:t>343</w:t>
            </w:r>
            <w:r w:rsidRPr="000A0B49">
              <w:rPr>
                <w:rFonts w:cs="0{Ã˛"/>
                <w:color w:val="000000"/>
                <w:sz w:val="24"/>
                <w:szCs w:val="24"/>
                <w:lang w:val="de-DE"/>
              </w:rPr>
              <w:t xml:space="preserve"> CHF</w:t>
            </w:r>
          </w:p>
        </w:tc>
      </w:tr>
      <w:tr w:rsidR="00573464" w:rsidRPr="000A0B49" w14:paraId="413DB3FF" w14:textId="77777777" w:rsidTr="001F110E">
        <w:tc>
          <w:tcPr>
            <w:tcW w:w="3020" w:type="dxa"/>
            <w:vMerge/>
          </w:tcPr>
          <w:p w14:paraId="0B1B4CDC" w14:textId="77777777" w:rsidR="00573464" w:rsidRPr="000A0B49" w:rsidRDefault="00573464" w:rsidP="001F110E">
            <w:pPr>
              <w:autoSpaceDE w:val="0"/>
              <w:autoSpaceDN w:val="0"/>
              <w:adjustRightInd w:val="0"/>
              <w:rPr>
                <w:rFonts w:cs="0{Ã˛"/>
                <w:color w:val="000000"/>
                <w:sz w:val="24"/>
                <w:szCs w:val="24"/>
                <w:lang w:val="de-DE"/>
              </w:rPr>
            </w:pPr>
          </w:p>
        </w:tc>
        <w:tc>
          <w:tcPr>
            <w:tcW w:w="3784" w:type="dxa"/>
          </w:tcPr>
          <w:p w14:paraId="31604574" w14:textId="77777777" w:rsidR="00573464" w:rsidRPr="000A0B49" w:rsidRDefault="00573464" w:rsidP="001F110E">
            <w:pPr>
              <w:autoSpaceDE w:val="0"/>
              <w:autoSpaceDN w:val="0"/>
              <w:adjustRightInd w:val="0"/>
              <w:rPr>
                <w:rFonts w:cs="0{Ã˛"/>
                <w:color w:val="000000"/>
                <w:sz w:val="24"/>
                <w:szCs w:val="24"/>
                <w:lang w:val="de-DE"/>
              </w:rPr>
            </w:pPr>
            <w:r w:rsidRPr="000A0B49">
              <w:rPr>
                <w:rFonts w:cs="0{Ã˛"/>
                <w:color w:val="000000"/>
                <w:sz w:val="24"/>
                <w:szCs w:val="24"/>
                <w:lang w:val="de-DE"/>
              </w:rPr>
              <w:t>1'000 MA</w:t>
            </w:r>
          </w:p>
        </w:tc>
        <w:tc>
          <w:tcPr>
            <w:tcW w:w="2257" w:type="dxa"/>
          </w:tcPr>
          <w:p w14:paraId="55553777" w14:textId="64636940" w:rsidR="00573464" w:rsidRPr="000A0B49" w:rsidRDefault="00573464" w:rsidP="001F110E">
            <w:pPr>
              <w:autoSpaceDE w:val="0"/>
              <w:autoSpaceDN w:val="0"/>
              <w:adjustRightInd w:val="0"/>
              <w:rPr>
                <w:rFonts w:cs="0{Ã˛"/>
                <w:color w:val="000000"/>
                <w:sz w:val="24"/>
                <w:szCs w:val="24"/>
                <w:lang w:val="de-DE"/>
              </w:rPr>
            </w:pPr>
            <w:r w:rsidRPr="000A0B49">
              <w:rPr>
                <w:rFonts w:cs="0{Ã˛"/>
                <w:color w:val="000000"/>
                <w:sz w:val="24"/>
                <w:szCs w:val="24"/>
                <w:lang w:val="de-DE"/>
              </w:rPr>
              <w:t>13‘5</w:t>
            </w:r>
            <w:r w:rsidR="008D0C1A">
              <w:rPr>
                <w:rFonts w:cs="0{Ã˛"/>
                <w:color w:val="000000"/>
                <w:sz w:val="24"/>
                <w:szCs w:val="24"/>
                <w:lang w:val="de-DE"/>
              </w:rPr>
              <w:t>73</w:t>
            </w:r>
            <w:r w:rsidRPr="000A0B49">
              <w:rPr>
                <w:rFonts w:cs="0{Ã˛"/>
                <w:color w:val="000000"/>
                <w:sz w:val="24"/>
                <w:szCs w:val="24"/>
                <w:lang w:val="de-DE"/>
              </w:rPr>
              <w:t xml:space="preserve"> CHF</w:t>
            </w:r>
          </w:p>
        </w:tc>
      </w:tr>
      <w:tr w:rsidR="00573464" w:rsidRPr="000A0B49" w14:paraId="5AF5958E" w14:textId="77777777" w:rsidTr="001F110E">
        <w:tc>
          <w:tcPr>
            <w:tcW w:w="3020" w:type="dxa"/>
            <w:vMerge/>
          </w:tcPr>
          <w:p w14:paraId="772F2509" w14:textId="77777777" w:rsidR="00573464" w:rsidRPr="000A0B49" w:rsidRDefault="00573464" w:rsidP="001F110E">
            <w:pPr>
              <w:autoSpaceDE w:val="0"/>
              <w:autoSpaceDN w:val="0"/>
              <w:adjustRightInd w:val="0"/>
              <w:rPr>
                <w:rFonts w:cs="0{Ã˛"/>
                <w:color w:val="000000"/>
                <w:sz w:val="24"/>
                <w:szCs w:val="24"/>
                <w:lang w:val="de-DE"/>
              </w:rPr>
            </w:pPr>
          </w:p>
        </w:tc>
        <w:tc>
          <w:tcPr>
            <w:tcW w:w="3784" w:type="dxa"/>
          </w:tcPr>
          <w:p w14:paraId="66ACBD95" w14:textId="77777777" w:rsidR="00573464" w:rsidRPr="000A0B49" w:rsidRDefault="00573464" w:rsidP="001F110E">
            <w:pPr>
              <w:autoSpaceDE w:val="0"/>
              <w:autoSpaceDN w:val="0"/>
              <w:adjustRightInd w:val="0"/>
              <w:rPr>
                <w:rFonts w:cs="0{Ã˛"/>
                <w:color w:val="000000"/>
                <w:sz w:val="24"/>
                <w:szCs w:val="24"/>
                <w:lang w:val="de-DE"/>
              </w:rPr>
            </w:pPr>
            <w:r w:rsidRPr="000A0B49">
              <w:rPr>
                <w:rFonts w:cs="0{Ã˛"/>
                <w:color w:val="000000"/>
                <w:sz w:val="24"/>
                <w:szCs w:val="24"/>
                <w:lang w:val="de-DE"/>
              </w:rPr>
              <w:t>5'000 MA</w:t>
            </w:r>
          </w:p>
        </w:tc>
        <w:tc>
          <w:tcPr>
            <w:tcW w:w="2257" w:type="dxa"/>
          </w:tcPr>
          <w:p w14:paraId="0BF1EBF4" w14:textId="37195083" w:rsidR="00573464" w:rsidRPr="000A0B49" w:rsidRDefault="00573464" w:rsidP="001F110E">
            <w:pPr>
              <w:autoSpaceDE w:val="0"/>
              <w:autoSpaceDN w:val="0"/>
              <w:adjustRightInd w:val="0"/>
              <w:rPr>
                <w:rFonts w:cs="0{Ã˛"/>
                <w:color w:val="000000"/>
                <w:sz w:val="24"/>
                <w:szCs w:val="24"/>
                <w:lang w:val="de-DE"/>
              </w:rPr>
            </w:pPr>
            <w:r w:rsidRPr="000A0B49">
              <w:rPr>
                <w:rFonts w:cs="0{Ã˛"/>
                <w:color w:val="000000"/>
                <w:sz w:val="24"/>
                <w:szCs w:val="24"/>
                <w:lang w:val="de-DE"/>
              </w:rPr>
              <w:t>21‘</w:t>
            </w:r>
            <w:r w:rsidR="005C4716">
              <w:rPr>
                <w:rFonts w:cs="0{Ã˛"/>
                <w:color w:val="000000"/>
                <w:sz w:val="24"/>
                <w:szCs w:val="24"/>
                <w:lang w:val="de-DE"/>
              </w:rPr>
              <w:t>685</w:t>
            </w:r>
            <w:r w:rsidRPr="000A0B49">
              <w:rPr>
                <w:rFonts w:cs="0{Ã˛"/>
                <w:color w:val="000000"/>
                <w:sz w:val="24"/>
                <w:szCs w:val="24"/>
                <w:lang w:val="de-DE"/>
              </w:rPr>
              <w:t xml:space="preserve"> CHF</w:t>
            </w:r>
          </w:p>
        </w:tc>
      </w:tr>
      <w:tr w:rsidR="00573464" w:rsidRPr="000A0B49" w14:paraId="4A87467A" w14:textId="77777777" w:rsidTr="001F110E">
        <w:tc>
          <w:tcPr>
            <w:tcW w:w="3020" w:type="dxa"/>
            <w:vMerge/>
          </w:tcPr>
          <w:p w14:paraId="1A773EFB" w14:textId="77777777" w:rsidR="00573464" w:rsidRPr="000A0B49" w:rsidRDefault="00573464" w:rsidP="001F110E">
            <w:pPr>
              <w:autoSpaceDE w:val="0"/>
              <w:autoSpaceDN w:val="0"/>
              <w:adjustRightInd w:val="0"/>
              <w:rPr>
                <w:rFonts w:cs="0{Ã˛"/>
                <w:color w:val="000000"/>
                <w:sz w:val="24"/>
                <w:szCs w:val="24"/>
                <w:lang w:val="de-DE"/>
              </w:rPr>
            </w:pPr>
          </w:p>
        </w:tc>
        <w:tc>
          <w:tcPr>
            <w:tcW w:w="3784" w:type="dxa"/>
          </w:tcPr>
          <w:p w14:paraId="6BB7E737" w14:textId="77777777" w:rsidR="00573464" w:rsidRPr="000A0B49" w:rsidRDefault="00573464" w:rsidP="001F110E">
            <w:pPr>
              <w:autoSpaceDE w:val="0"/>
              <w:autoSpaceDN w:val="0"/>
              <w:adjustRightInd w:val="0"/>
              <w:rPr>
                <w:rFonts w:cs="0{Ã˛"/>
                <w:color w:val="000000"/>
                <w:sz w:val="24"/>
                <w:szCs w:val="24"/>
                <w:lang w:val="de-DE"/>
              </w:rPr>
            </w:pPr>
            <w:r w:rsidRPr="000A0B49">
              <w:rPr>
                <w:rFonts w:cs="0{Ã˛"/>
                <w:color w:val="000000"/>
                <w:sz w:val="24"/>
                <w:szCs w:val="24"/>
                <w:lang w:val="de-DE"/>
              </w:rPr>
              <w:t>10'000 MA</w:t>
            </w:r>
          </w:p>
        </w:tc>
        <w:tc>
          <w:tcPr>
            <w:tcW w:w="2257" w:type="dxa"/>
          </w:tcPr>
          <w:p w14:paraId="092E267D" w14:textId="1B9B8F67" w:rsidR="00573464" w:rsidRPr="000A0B49" w:rsidRDefault="00573464" w:rsidP="001F110E">
            <w:pPr>
              <w:autoSpaceDE w:val="0"/>
              <w:autoSpaceDN w:val="0"/>
              <w:adjustRightInd w:val="0"/>
              <w:rPr>
                <w:rFonts w:cs="0{Ã˛"/>
                <w:color w:val="000000"/>
                <w:sz w:val="24"/>
                <w:szCs w:val="24"/>
                <w:lang w:val="de-DE"/>
              </w:rPr>
            </w:pPr>
            <w:r w:rsidRPr="000A0B49">
              <w:rPr>
                <w:rFonts w:cs="0{Ã˛"/>
                <w:color w:val="000000"/>
                <w:sz w:val="24"/>
                <w:szCs w:val="24"/>
                <w:lang w:val="de-DE"/>
              </w:rPr>
              <w:t>25‘</w:t>
            </w:r>
            <w:r w:rsidR="005C4716">
              <w:rPr>
                <w:rFonts w:cs="0{Ã˛"/>
                <w:color w:val="000000"/>
                <w:sz w:val="24"/>
                <w:szCs w:val="24"/>
                <w:lang w:val="de-DE"/>
              </w:rPr>
              <w:t>287</w:t>
            </w:r>
            <w:r w:rsidRPr="000A0B49">
              <w:rPr>
                <w:rFonts w:cs="0{Ã˛"/>
                <w:color w:val="000000"/>
                <w:sz w:val="24"/>
                <w:szCs w:val="24"/>
                <w:lang w:val="de-DE"/>
              </w:rPr>
              <w:t xml:space="preserve"> CHF</w:t>
            </w:r>
          </w:p>
        </w:tc>
      </w:tr>
      <w:tr w:rsidR="00573464" w:rsidRPr="000A0B49" w14:paraId="08880842" w14:textId="77777777" w:rsidTr="001F110E">
        <w:tc>
          <w:tcPr>
            <w:tcW w:w="3020" w:type="dxa"/>
            <w:vMerge/>
          </w:tcPr>
          <w:p w14:paraId="42A79195" w14:textId="77777777" w:rsidR="00573464" w:rsidRPr="000A0B49" w:rsidRDefault="00573464" w:rsidP="001F110E">
            <w:pPr>
              <w:autoSpaceDE w:val="0"/>
              <w:autoSpaceDN w:val="0"/>
              <w:adjustRightInd w:val="0"/>
              <w:rPr>
                <w:rFonts w:cs="0{Ã˛"/>
                <w:color w:val="000000"/>
                <w:sz w:val="24"/>
                <w:szCs w:val="24"/>
                <w:lang w:val="de-DE"/>
              </w:rPr>
            </w:pPr>
          </w:p>
        </w:tc>
        <w:tc>
          <w:tcPr>
            <w:tcW w:w="3784" w:type="dxa"/>
          </w:tcPr>
          <w:p w14:paraId="3188E41C" w14:textId="10A0CDA5" w:rsidR="00573464" w:rsidRPr="000A0B49" w:rsidRDefault="000A0B49" w:rsidP="001F110E">
            <w:pPr>
              <w:autoSpaceDE w:val="0"/>
              <w:autoSpaceDN w:val="0"/>
              <w:adjustRightInd w:val="0"/>
              <w:rPr>
                <w:rFonts w:cs="0{Ã˛"/>
                <w:color w:val="000000"/>
                <w:sz w:val="24"/>
                <w:szCs w:val="24"/>
                <w:lang w:val="de-DE"/>
              </w:rPr>
            </w:pPr>
            <w:r>
              <w:rPr>
                <w:rFonts w:cs="0{Ã˛"/>
                <w:color w:val="000000"/>
                <w:sz w:val="24"/>
                <w:szCs w:val="24"/>
                <w:lang w:val="de-DE"/>
              </w:rPr>
              <w:t xml:space="preserve">Mehr als </w:t>
            </w:r>
            <w:r w:rsidR="00573464" w:rsidRPr="000A0B49">
              <w:rPr>
                <w:rFonts w:cs="0{Ã˛"/>
                <w:color w:val="000000"/>
                <w:sz w:val="24"/>
                <w:szCs w:val="24"/>
                <w:lang w:val="de-DE"/>
              </w:rPr>
              <w:t>10'000 MA</w:t>
            </w:r>
          </w:p>
        </w:tc>
        <w:tc>
          <w:tcPr>
            <w:tcW w:w="2257" w:type="dxa"/>
          </w:tcPr>
          <w:p w14:paraId="6BA3DDFC" w14:textId="77777777" w:rsidR="00573464" w:rsidRPr="000A0B49" w:rsidRDefault="00573464" w:rsidP="001F110E">
            <w:pPr>
              <w:autoSpaceDE w:val="0"/>
              <w:autoSpaceDN w:val="0"/>
              <w:adjustRightInd w:val="0"/>
              <w:rPr>
                <w:rFonts w:cs="0{Ã˛"/>
                <w:color w:val="000000"/>
                <w:sz w:val="24"/>
                <w:szCs w:val="24"/>
                <w:lang w:val="de-DE"/>
              </w:rPr>
            </w:pPr>
            <w:r w:rsidRPr="000A0B49">
              <w:rPr>
                <w:rFonts w:cs="0{Ã˛"/>
                <w:color w:val="000000"/>
                <w:sz w:val="24"/>
                <w:szCs w:val="24"/>
                <w:lang w:val="de-DE"/>
              </w:rPr>
              <w:t>auf Nachfrage</w:t>
            </w:r>
          </w:p>
        </w:tc>
      </w:tr>
      <w:tr w:rsidR="00573464" w:rsidRPr="000A0B49" w14:paraId="756F1912" w14:textId="77777777" w:rsidTr="001F110E">
        <w:tc>
          <w:tcPr>
            <w:tcW w:w="6804" w:type="dxa"/>
            <w:gridSpan w:val="2"/>
            <w:tcBorders>
              <w:top w:val="dotted" w:sz="4" w:space="0" w:color="auto"/>
              <w:bottom w:val="nil"/>
              <w:right w:val="nil"/>
            </w:tcBorders>
          </w:tcPr>
          <w:p w14:paraId="65B17B41" w14:textId="77777777" w:rsidR="00573464" w:rsidRPr="000A0B49" w:rsidRDefault="00573464" w:rsidP="001F110E">
            <w:pPr>
              <w:autoSpaceDE w:val="0"/>
              <w:autoSpaceDN w:val="0"/>
              <w:adjustRightInd w:val="0"/>
              <w:rPr>
                <w:rFonts w:cs="0{Ã˛"/>
                <w:color w:val="000000"/>
                <w:sz w:val="24"/>
                <w:szCs w:val="24"/>
                <w:lang w:val="de-DE"/>
              </w:rPr>
            </w:pPr>
          </w:p>
        </w:tc>
        <w:tc>
          <w:tcPr>
            <w:tcW w:w="2257" w:type="dxa"/>
            <w:tcBorders>
              <w:top w:val="dotted" w:sz="4" w:space="0" w:color="auto"/>
              <w:left w:val="nil"/>
              <w:bottom w:val="nil"/>
            </w:tcBorders>
          </w:tcPr>
          <w:p w14:paraId="64D25E0E" w14:textId="77777777" w:rsidR="00573464" w:rsidRPr="000A0B49" w:rsidRDefault="00573464" w:rsidP="001F110E">
            <w:pPr>
              <w:autoSpaceDE w:val="0"/>
              <w:autoSpaceDN w:val="0"/>
              <w:adjustRightInd w:val="0"/>
              <w:rPr>
                <w:rFonts w:cs="0{Ã˛"/>
                <w:color w:val="000000"/>
                <w:sz w:val="24"/>
                <w:szCs w:val="24"/>
                <w:lang w:val="de-DE"/>
              </w:rPr>
            </w:pPr>
          </w:p>
        </w:tc>
      </w:tr>
    </w:tbl>
    <w:p w14:paraId="1DCD13D7" w14:textId="70703E5E" w:rsidR="006C1208" w:rsidRPr="006C1208" w:rsidRDefault="00A54909" w:rsidP="006C1208">
      <w:pPr>
        <w:pStyle w:val="Listenabsatz"/>
        <w:numPr>
          <w:ilvl w:val="0"/>
          <w:numId w:val="28"/>
        </w:numPr>
        <w:tabs>
          <w:tab w:val="right" w:leader="dot" w:pos="9072"/>
        </w:tabs>
        <w:autoSpaceDE w:val="0"/>
        <w:autoSpaceDN w:val="0"/>
        <w:adjustRightInd w:val="0"/>
        <w:spacing w:line="240" w:lineRule="auto"/>
        <w:rPr>
          <w:rFonts w:cs="0{Ã˛"/>
          <w:color w:val="000000"/>
          <w:sz w:val="24"/>
          <w:szCs w:val="24"/>
          <w:lang w:val="de-DE"/>
        </w:rPr>
      </w:pPr>
      <w:r>
        <w:rPr>
          <w:rFonts w:cs="0{Ã˛"/>
          <w:color w:val="000000"/>
          <w:sz w:val="24"/>
          <w:szCs w:val="24"/>
          <w:lang w:val="de-DE"/>
        </w:rPr>
        <w:t>Bei internationalen Konzernen mit Niederlassung in der Schweiz sind die</w:t>
      </w:r>
      <w:r w:rsidR="003D3C3B">
        <w:rPr>
          <w:rFonts w:cs="0{Ã˛"/>
          <w:color w:val="000000"/>
          <w:sz w:val="24"/>
          <w:szCs w:val="24"/>
          <w:lang w:val="de-DE"/>
        </w:rPr>
        <w:t xml:space="preserve"> Mitarbeitenden in der Schweiz </w:t>
      </w:r>
      <w:proofErr w:type="spellStart"/>
      <w:r w:rsidR="003D3C3B">
        <w:rPr>
          <w:rFonts w:cs="0{Ã˛"/>
          <w:color w:val="000000"/>
          <w:sz w:val="24"/>
          <w:szCs w:val="24"/>
          <w:lang w:val="de-DE"/>
        </w:rPr>
        <w:t>massgebend</w:t>
      </w:r>
      <w:proofErr w:type="spellEnd"/>
      <w:r w:rsidR="006C1208">
        <w:rPr>
          <w:rFonts w:cs="0{Ã˛"/>
          <w:color w:val="000000"/>
          <w:sz w:val="24"/>
          <w:szCs w:val="24"/>
          <w:lang w:val="de-DE"/>
        </w:rPr>
        <w:t>.</w:t>
      </w:r>
    </w:p>
    <w:sectPr w:rsidR="006C1208" w:rsidRPr="006C1208" w:rsidSect="00573464">
      <w:headerReference w:type="default" r:id="rId12"/>
      <w:footerReference w:type="default" r:id="rId13"/>
      <w:pgSz w:w="11906" w:h="16838"/>
      <w:pgMar w:top="269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EBC5" w14:textId="77777777" w:rsidR="00F21EF0" w:rsidRDefault="00F21EF0" w:rsidP="00F91D37">
      <w:pPr>
        <w:spacing w:line="240" w:lineRule="auto"/>
      </w:pPr>
      <w:r>
        <w:separator/>
      </w:r>
    </w:p>
  </w:endnote>
  <w:endnote w:type="continuationSeparator" w:id="0">
    <w:p w14:paraId="51DE2F43" w14:textId="77777777" w:rsidR="00F21EF0" w:rsidRDefault="00F21EF0" w:rsidP="00F91D37">
      <w:pPr>
        <w:spacing w:line="240" w:lineRule="auto"/>
      </w:pPr>
      <w:r>
        <w:continuationSeparator/>
      </w:r>
    </w:p>
  </w:endnote>
  <w:endnote w:type="continuationNotice" w:id="1">
    <w:p w14:paraId="3C36D0CB" w14:textId="77777777" w:rsidR="00F21EF0" w:rsidRDefault="00F21E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0{Ã˛">
    <w:altName w:val="Calibri"/>
    <w:panose1 w:val="020B0604020202020204"/>
    <w:charset w:val="4D"/>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panose1 w:val="020B0604020202020204"/>
    <w:charset w:val="00"/>
    <w:family w:val="swiss"/>
    <w:pitch w:val="variable"/>
    <w:sig w:usb0="800000AF" w:usb1="10002042" w:usb2="00000000" w:usb3="00000000" w:csb0="0000009B"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Arial"/>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B286" w14:textId="77777777" w:rsidR="00870017" w:rsidRDefault="005C6148">
    <w:pPr>
      <w:pStyle w:val="Fuzeile"/>
    </w:pPr>
    <w:r>
      <w:rPr>
        <w:noProof/>
        <w:lang w:eastAsia="de-CH"/>
      </w:rPr>
      <mc:AlternateContent>
        <mc:Choice Requires="wps">
          <w:drawing>
            <wp:anchor distT="0" distB="0" distL="114300" distR="114300" simplePos="0" relativeHeight="251658240" behindDoc="0" locked="1" layoutInCell="1" allowOverlap="1" wp14:anchorId="3D059786" wp14:editId="1A92B990">
              <wp:simplePos x="0" y="0"/>
              <wp:positionH relativeFrom="margin">
                <wp:align>right</wp:align>
              </wp:positionH>
              <wp:positionV relativeFrom="page">
                <wp:align>bottom</wp:align>
              </wp:positionV>
              <wp:extent cx="630000" cy="5688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1CD3D" w14:textId="77777777" w:rsidR="005C6148" w:rsidRPr="005C6148" w:rsidRDefault="005C6148" w:rsidP="00E8428A">
                          <w:pPr>
                            <w:pStyle w:val="Seitenzahlen"/>
                          </w:pPr>
                          <w:r w:rsidRPr="005C6148">
                            <w:fldChar w:fldCharType="begin"/>
                          </w:r>
                          <w:r w:rsidRPr="005C6148">
                            <w:instrText>PAGE   \* MERGEFORMAT</w:instrText>
                          </w:r>
                          <w:r w:rsidRPr="005C6148">
                            <w:fldChar w:fldCharType="separate"/>
                          </w:r>
                          <w:r w:rsidR="00452D49" w:rsidRPr="00452D49">
                            <w:rPr>
                              <w:noProof/>
                              <w:lang w:val="de-DE"/>
                            </w:rPr>
                            <w:t>5</w:t>
                          </w:r>
                          <w:r w:rsidRPr="005C6148">
                            <w:fldChar w:fldCharType="end"/>
                          </w:r>
                          <w:r w:rsidRPr="005C6148">
                            <w:t>/</w:t>
                          </w:r>
                          <w:r w:rsidR="00452D49">
                            <w:rPr>
                              <w:noProof/>
                            </w:rPr>
                            <w:fldChar w:fldCharType="begin"/>
                          </w:r>
                          <w:r w:rsidR="00452D49">
                            <w:rPr>
                              <w:noProof/>
                            </w:rPr>
                            <w:instrText xml:space="preserve"> NUMPAGES   \* MERGEFORMAT </w:instrText>
                          </w:r>
                          <w:r w:rsidR="00452D49">
                            <w:rPr>
                              <w:noProof/>
                            </w:rPr>
                            <w:fldChar w:fldCharType="separate"/>
                          </w:r>
                          <w:r w:rsidR="00452D49">
                            <w:rPr>
                              <w:noProof/>
                            </w:rPr>
                            <w:t>8</w:t>
                          </w:r>
                          <w:r w:rsidR="00452D49">
                            <w:rPr>
                              <w:noProof/>
                            </w:rPr>
                            <w:fldChar w:fldCharType="end"/>
                          </w:r>
                        </w:p>
                      </w:txbxContent>
                    </wps:txbx>
                    <wps:bodyPr rot="0" spcFirstLastPara="0" vertOverflow="overflow" horzOverflow="overflow" vert="horz" wrap="square" lIns="0" tIns="0" rIns="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59786" id="_x0000_t202" coordsize="21600,21600" o:spt="202" path="m,l,21600r21600,l21600,xe">
              <v:stroke joinstyle="miter"/>
              <v:path gradientshapeok="t" o:connecttype="rect"/>
            </v:shapetype>
            <v:shape id="Textfeld 3" o:spid="_x0000_s1026" type="#_x0000_t202" style="position:absolute;margin-left:-1.6pt;margin-top:0;width:49.6pt;height:44.8pt;z-index:25165824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" filled="f" stroked="f" strokeweight=".5pt">
              <v:textbox inset="0,0,0,9mm">
                <w:txbxContent>
                  <w:p w14:paraId="4E31CD3D" w14:textId="77777777" w:rsidR="005C6148" w:rsidRPr="005C6148" w:rsidRDefault="005C6148" w:rsidP="00E8428A">
                    <w:pPr>
                      <w:pStyle w:val="Seitenzahlen"/>
                    </w:pPr>
                    <w:r w:rsidRPr="005C6148">
                      <w:fldChar w:fldCharType="begin"/>
                    </w:r>
                    <w:r w:rsidRPr="005C6148">
                      <w:instrText>PAGE   \* MERGEFORMAT</w:instrText>
                    </w:r>
                    <w:r w:rsidRPr="005C6148">
                      <w:fldChar w:fldCharType="separate"/>
                    </w:r>
                    <w:r w:rsidR="00452D49" w:rsidRPr="00452D49">
                      <w:rPr>
                        <w:noProof/>
                        <w:lang w:val="de-DE"/>
                      </w:rPr>
                      <w:t>5</w:t>
                    </w:r>
                    <w:r w:rsidRPr="005C6148">
                      <w:fldChar w:fldCharType="end"/>
                    </w:r>
                    <w:r w:rsidRPr="005C6148">
                      <w:t>/</w:t>
                    </w:r>
                    <w:r w:rsidR="00452D49">
                      <w:rPr>
                        <w:noProof/>
                      </w:rPr>
                      <w:fldChar w:fldCharType="begin"/>
                    </w:r>
                    <w:r w:rsidR="00452D49">
                      <w:rPr>
                        <w:noProof/>
                      </w:rPr>
                      <w:instrText xml:space="preserve"> NUMPAGES   \* MERGEFORMAT </w:instrText>
                    </w:r>
                    <w:r w:rsidR="00452D49">
                      <w:rPr>
                        <w:noProof/>
                      </w:rPr>
                      <w:fldChar w:fldCharType="separate"/>
                    </w:r>
                    <w:r w:rsidR="00452D49">
                      <w:rPr>
                        <w:noProof/>
                      </w:rPr>
                      <w:t>8</w:t>
                    </w:r>
                    <w:r w:rsidR="00452D49">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16A11" w14:textId="77777777" w:rsidR="00F21EF0" w:rsidRDefault="00F21EF0" w:rsidP="00F91D37">
      <w:pPr>
        <w:spacing w:line="240" w:lineRule="auto"/>
      </w:pPr>
      <w:r>
        <w:separator/>
      </w:r>
    </w:p>
  </w:footnote>
  <w:footnote w:type="continuationSeparator" w:id="0">
    <w:p w14:paraId="0C1D5E11" w14:textId="77777777" w:rsidR="00F21EF0" w:rsidRDefault="00F21EF0" w:rsidP="00F91D37">
      <w:pPr>
        <w:spacing w:line="240" w:lineRule="auto"/>
      </w:pPr>
      <w:r>
        <w:continuationSeparator/>
      </w:r>
    </w:p>
  </w:footnote>
  <w:footnote w:type="continuationNotice" w:id="1">
    <w:p w14:paraId="047EE05D" w14:textId="77777777" w:rsidR="00F21EF0" w:rsidRDefault="00F21EF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F455" w14:textId="77777777" w:rsidR="005C6148" w:rsidRDefault="007D58A6">
    <w:pPr>
      <w:pStyle w:val="Kopfzeile"/>
    </w:pPr>
    <w:r>
      <w:rPr>
        <w:noProof/>
        <w:lang w:eastAsia="de-CH"/>
      </w:rPr>
      <w:drawing>
        <wp:anchor distT="0" distB="0" distL="114300" distR="114300" simplePos="0" relativeHeight="251658241" behindDoc="0" locked="1" layoutInCell="1" allowOverlap="1" wp14:anchorId="65D81B5E" wp14:editId="683EA112">
          <wp:simplePos x="0" y="0"/>
          <wp:positionH relativeFrom="margin">
            <wp:posOffset>-614680</wp:posOffset>
          </wp:positionH>
          <wp:positionV relativeFrom="page">
            <wp:posOffset>353060</wp:posOffset>
          </wp:positionV>
          <wp:extent cx="1535430" cy="864235"/>
          <wp:effectExtent l="0" t="0" r="762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martGrid.emf"/>
                  <pic:cNvPicPr/>
                </pic:nvPicPr>
                <pic:blipFill>
                  <a:blip r:embed="rId1"/>
                  <a:stretch>
                    <a:fillRect/>
                  </a:stretch>
                </pic:blipFill>
                <pic:spPr>
                  <a:xfrm>
                    <a:off x="0" y="0"/>
                    <a:ext cx="1535430" cy="864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60C37"/>
    <w:multiLevelType w:val="hybridMultilevel"/>
    <w:tmpl w:val="4EAECDF0"/>
    <w:lvl w:ilvl="0" w:tplc="5A96A690">
      <w:numFmt w:val="bullet"/>
      <w:lvlText w:val="-"/>
      <w:lvlJc w:val="left"/>
      <w:pPr>
        <w:ind w:left="720" w:hanging="360"/>
      </w:pPr>
      <w:rPr>
        <w:rFonts w:ascii="Source Sans Pro Light" w:eastAsiaTheme="minorHAnsi" w:hAnsi="Source Sans Pro Light" w:cs="0{Ã˛"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1832E05"/>
    <w:multiLevelType w:val="hybridMultilevel"/>
    <w:tmpl w:val="6BC24FEC"/>
    <w:lvl w:ilvl="0" w:tplc="609E22DC">
      <w:start w:val="1"/>
      <w:numFmt w:val="lowerLetter"/>
      <w:pStyle w:val="Nummerierungabc"/>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10327722">
    <w:abstractNumId w:val="9"/>
  </w:num>
  <w:num w:numId="2" w16cid:durableId="170872786">
    <w:abstractNumId w:val="7"/>
  </w:num>
  <w:num w:numId="3" w16cid:durableId="1020356699">
    <w:abstractNumId w:val="6"/>
  </w:num>
  <w:num w:numId="4" w16cid:durableId="576092475">
    <w:abstractNumId w:val="5"/>
  </w:num>
  <w:num w:numId="5" w16cid:durableId="1435712331">
    <w:abstractNumId w:val="4"/>
  </w:num>
  <w:num w:numId="6" w16cid:durableId="1316758911">
    <w:abstractNumId w:val="8"/>
  </w:num>
  <w:num w:numId="7" w16cid:durableId="99299702">
    <w:abstractNumId w:val="3"/>
  </w:num>
  <w:num w:numId="8" w16cid:durableId="925767156">
    <w:abstractNumId w:val="2"/>
  </w:num>
  <w:num w:numId="9" w16cid:durableId="1368917834">
    <w:abstractNumId w:val="1"/>
  </w:num>
  <w:num w:numId="10" w16cid:durableId="1117988622">
    <w:abstractNumId w:val="0"/>
  </w:num>
  <w:num w:numId="11" w16cid:durableId="608927332">
    <w:abstractNumId w:val="24"/>
  </w:num>
  <w:num w:numId="12" w16cid:durableId="2006667165">
    <w:abstractNumId w:val="18"/>
  </w:num>
  <w:num w:numId="13" w16cid:durableId="748186875">
    <w:abstractNumId w:val="15"/>
  </w:num>
  <w:num w:numId="14" w16cid:durableId="601498396">
    <w:abstractNumId w:val="26"/>
  </w:num>
  <w:num w:numId="15" w16cid:durableId="2081563209">
    <w:abstractNumId w:val="25"/>
  </w:num>
  <w:num w:numId="16" w16cid:durableId="1677265442">
    <w:abstractNumId w:val="10"/>
  </w:num>
  <w:num w:numId="17" w16cid:durableId="544223074">
    <w:abstractNumId w:val="16"/>
  </w:num>
  <w:num w:numId="18" w16cid:durableId="15998700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8841457">
    <w:abstractNumId w:val="23"/>
  </w:num>
  <w:num w:numId="20" w16cid:durableId="1836797615">
    <w:abstractNumId w:val="14"/>
  </w:num>
  <w:num w:numId="21" w16cid:durableId="2001300730">
    <w:abstractNumId w:val="21"/>
  </w:num>
  <w:num w:numId="22" w16cid:durableId="1227717013">
    <w:abstractNumId w:val="20"/>
  </w:num>
  <w:num w:numId="23" w16cid:durableId="909199117">
    <w:abstractNumId w:val="12"/>
  </w:num>
  <w:num w:numId="24" w16cid:durableId="2083914518">
    <w:abstractNumId w:val="17"/>
  </w:num>
  <w:num w:numId="25" w16cid:durableId="2025743506">
    <w:abstractNumId w:val="22"/>
  </w:num>
  <w:num w:numId="26" w16cid:durableId="2055152645">
    <w:abstractNumId w:val="19"/>
  </w:num>
  <w:num w:numId="27" w16cid:durableId="1838496250">
    <w:abstractNumId w:val="13"/>
  </w:num>
  <w:num w:numId="28" w16cid:durableId="18778160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DE" w:vendorID="64" w:dllVersion="4096" w:nlCheck="1" w:checkStyle="0"/>
  <w:proofState w:spelling="clean" w:grammar="clean"/>
  <w:documentProtection w:edit="forms" w:formatting="1" w:enforcement="0"/>
  <w:defaultTabStop w:val="709"/>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95"/>
    <w:rsid w:val="00002978"/>
    <w:rsid w:val="0001010F"/>
    <w:rsid w:val="00025CEC"/>
    <w:rsid w:val="000266B7"/>
    <w:rsid w:val="00032B92"/>
    <w:rsid w:val="000409C8"/>
    <w:rsid w:val="00041700"/>
    <w:rsid w:val="00063BC2"/>
    <w:rsid w:val="000701F1"/>
    <w:rsid w:val="00071780"/>
    <w:rsid w:val="00096E8E"/>
    <w:rsid w:val="000A0B49"/>
    <w:rsid w:val="000A1884"/>
    <w:rsid w:val="000A3E3E"/>
    <w:rsid w:val="000A45B6"/>
    <w:rsid w:val="000B595D"/>
    <w:rsid w:val="000C49C1"/>
    <w:rsid w:val="000D1743"/>
    <w:rsid w:val="000D1BB6"/>
    <w:rsid w:val="000D3E81"/>
    <w:rsid w:val="000E756F"/>
    <w:rsid w:val="0010021F"/>
    <w:rsid w:val="00102345"/>
    <w:rsid w:val="00106688"/>
    <w:rsid w:val="00107F09"/>
    <w:rsid w:val="001134C7"/>
    <w:rsid w:val="00113CB8"/>
    <w:rsid w:val="0012151C"/>
    <w:rsid w:val="001229FB"/>
    <w:rsid w:val="00131CD3"/>
    <w:rsid w:val="001375AB"/>
    <w:rsid w:val="00144122"/>
    <w:rsid w:val="00154677"/>
    <w:rsid w:val="001574BD"/>
    <w:rsid w:val="00167916"/>
    <w:rsid w:val="001C6407"/>
    <w:rsid w:val="001E705F"/>
    <w:rsid w:val="001F4A7E"/>
    <w:rsid w:val="001F4B8C"/>
    <w:rsid w:val="002079B7"/>
    <w:rsid w:val="0022204E"/>
    <w:rsid w:val="0022685B"/>
    <w:rsid w:val="00227FCA"/>
    <w:rsid w:val="00230730"/>
    <w:rsid w:val="0023205B"/>
    <w:rsid w:val="00236920"/>
    <w:rsid w:val="0025644A"/>
    <w:rsid w:val="00262033"/>
    <w:rsid w:val="00262801"/>
    <w:rsid w:val="00267F71"/>
    <w:rsid w:val="00271BBE"/>
    <w:rsid w:val="002726D9"/>
    <w:rsid w:val="00274C97"/>
    <w:rsid w:val="00276D95"/>
    <w:rsid w:val="00290E37"/>
    <w:rsid w:val="0029717A"/>
    <w:rsid w:val="002A0D5C"/>
    <w:rsid w:val="002B20C6"/>
    <w:rsid w:val="002D272F"/>
    <w:rsid w:val="002D38AE"/>
    <w:rsid w:val="002E240F"/>
    <w:rsid w:val="002F06AA"/>
    <w:rsid w:val="002F68A2"/>
    <w:rsid w:val="0030245A"/>
    <w:rsid w:val="0032330D"/>
    <w:rsid w:val="00333A1B"/>
    <w:rsid w:val="003514EE"/>
    <w:rsid w:val="00363153"/>
    <w:rsid w:val="00363671"/>
    <w:rsid w:val="00364EE3"/>
    <w:rsid w:val="00365287"/>
    <w:rsid w:val="00373E46"/>
    <w:rsid w:val="003757E4"/>
    <w:rsid w:val="00375834"/>
    <w:rsid w:val="00387C94"/>
    <w:rsid w:val="00394D04"/>
    <w:rsid w:val="00397492"/>
    <w:rsid w:val="003C3D32"/>
    <w:rsid w:val="003D0FAA"/>
    <w:rsid w:val="003D3C3B"/>
    <w:rsid w:val="003F1A56"/>
    <w:rsid w:val="004520CE"/>
    <w:rsid w:val="00452D49"/>
    <w:rsid w:val="00486DBB"/>
    <w:rsid w:val="00491F4A"/>
    <w:rsid w:val="00494FD7"/>
    <w:rsid w:val="00495F83"/>
    <w:rsid w:val="004A039B"/>
    <w:rsid w:val="004B0FDB"/>
    <w:rsid w:val="004C1329"/>
    <w:rsid w:val="004C3880"/>
    <w:rsid w:val="004D095D"/>
    <w:rsid w:val="004D0F2F"/>
    <w:rsid w:val="004D179F"/>
    <w:rsid w:val="004D5B31"/>
    <w:rsid w:val="00500294"/>
    <w:rsid w:val="00526C93"/>
    <w:rsid w:val="00535EA2"/>
    <w:rsid w:val="00537410"/>
    <w:rsid w:val="00550787"/>
    <w:rsid w:val="00573464"/>
    <w:rsid w:val="00582BD2"/>
    <w:rsid w:val="00591832"/>
    <w:rsid w:val="00592841"/>
    <w:rsid w:val="005B1505"/>
    <w:rsid w:val="005B4DEC"/>
    <w:rsid w:val="005B6FD0"/>
    <w:rsid w:val="005C1C79"/>
    <w:rsid w:val="005C4716"/>
    <w:rsid w:val="005C5109"/>
    <w:rsid w:val="005C6148"/>
    <w:rsid w:val="005E316F"/>
    <w:rsid w:val="005E48B6"/>
    <w:rsid w:val="005E6031"/>
    <w:rsid w:val="005E7112"/>
    <w:rsid w:val="005F5CB3"/>
    <w:rsid w:val="006044D5"/>
    <w:rsid w:val="00622FDC"/>
    <w:rsid w:val="00625020"/>
    <w:rsid w:val="00642F26"/>
    <w:rsid w:val="0065274C"/>
    <w:rsid w:val="006764F5"/>
    <w:rsid w:val="00686D14"/>
    <w:rsid w:val="00687ED7"/>
    <w:rsid w:val="006C1208"/>
    <w:rsid w:val="006C144C"/>
    <w:rsid w:val="006E0F4E"/>
    <w:rsid w:val="006E4AF1"/>
    <w:rsid w:val="006E57C9"/>
    <w:rsid w:val="006F0345"/>
    <w:rsid w:val="006F0469"/>
    <w:rsid w:val="007040B6"/>
    <w:rsid w:val="00705076"/>
    <w:rsid w:val="00711147"/>
    <w:rsid w:val="007277E3"/>
    <w:rsid w:val="00731A17"/>
    <w:rsid w:val="00734458"/>
    <w:rsid w:val="007419CF"/>
    <w:rsid w:val="0074241C"/>
    <w:rsid w:val="0074487E"/>
    <w:rsid w:val="00746273"/>
    <w:rsid w:val="007721BF"/>
    <w:rsid w:val="00772C73"/>
    <w:rsid w:val="00774E70"/>
    <w:rsid w:val="0078181E"/>
    <w:rsid w:val="00796CEE"/>
    <w:rsid w:val="00797587"/>
    <w:rsid w:val="007C0B2A"/>
    <w:rsid w:val="007D51E5"/>
    <w:rsid w:val="007D58A6"/>
    <w:rsid w:val="007D5CEB"/>
    <w:rsid w:val="007E0460"/>
    <w:rsid w:val="007F43A1"/>
    <w:rsid w:val="0080233C"/>
    <w:rsid w:val="00802679"/>
    <w:rsid w:val="008356A4"/>
    <w:rsid w:val="00836BE1"/>
    <w:rsid w:val="00841B44"/>
    <w:rsid w:val="0085079C"/>
    <w:rsid w:val="00857D8A"/>
    <w:rsid w:val="008664BC"/>
    <w:rsid w:val="00870017"/>
    <w:rsid w:val="00883CC4"/>
    <w:rsid w:val="008C423F"/>
    <w:rsid w:val="008D0C1A"/>
    <w:rsid w:val="008D3678"/>
    <w:rsid w:val="008F2433"/>
    <w:rsid w:val="0093619F"/>
    <w:rsid w:val="009427E5"/>
    <w:rsid w:val="009454B7"/>
    <w:rsid w:val="00955A2B"/>
    <w:rsid w:val="00957E36"/>
    <w:rsid w:val="009613D8"/>
    <w:rsid w:val="00974275"/>
    <w:rsid w:val="009804FC"/>
    <w:rsid w:val="009806EC"/>
    <w:rsid w:val="0098474B"/>
    <w:rsid w:val="009955CE"/>
    <w:rsid w:val="00995CBA"/>
    <w:rsid w:val="0099678C"/>
    <w:rsid w:val="009A45B8"/>
    <w:rsid w:val="009B0C96"/>
    <w:rsid w:val="009C0787"/>
    <w:rsid w:val="009C222B"/>
    <w:rsid w:val="009C67A8"/>
    <w:rsid w:val="009D201B"/>
    <w:rsid w:val="009D5D9C"/>
    <w:rsid w:val="009E2171"/>
    <w:rsid w:val="00A06F53"/>
    <w:rsid w:val="00A10F8E"/>
    <w:rsid w:val="00A419A1"/>
    <w:rsid w:val="00A43EDD"/>
    <w:rsid w:val="00A5451D"/>
    <w:rsid w:val="00A54909"/>
    <w:rsid w:val="00A55C83"/>
    <w:rsid w:val="00A55FD5"/>
    <w:rsid w:val="00A57815"/>
    <w:rsid w:val="00A62F82"/>
    <w:rsid w:val="00A70CDC"/>
    <w:rsid w:val="00A7133D"/>
    <w:rsid w:val="00A713A6"/>
    <w:rsid w:val="00A84D95"/>
    <w:rsid w:val="00AB54A1"/>
    <w:rsid w:val="00AC2D5B"/>
    <w:rsid w:val="00AC3663"/>
    <w:rsid w:val="00AC688B"/>
    <w:rsid w:val="00AD36B2"/>
    <w:rsid w:val="00AF47AE"/>
    <w:rsid w:val="00AF7CA8"/>
    <w:rsid w:val="00B02D65"/>
    <w:rsid w:val="00B11A9B"/>
    <w:rsid w:val="00B24B2A"/>
    <w:rsid w:val="00B32ABB"/>
    <w:rsid w:val="00B41FD3"/>
    <w:rsid w:val="00B426D3"/>
    <w:rsid w:val="00B431DE"/>
    <w:rsid w:val="00B452C0"/>
    <w:rsid w:val="00B55CCF"/>
    <w:rsid w:val="00B573BE"/>
    <w:rsid w:val="00B70D03"/>
    <w:rsid w:val="00B803E7"/>
    <w:rsid w:val="00B82E14"/>
    <w:rsid w:val="00BA4DDE"/>
    <w:rsid w:val="00BC655F"/>
    <w:rsid w:val="00BE1E62"/>
    <w:rsid w:val="00BE70AF"/>
    <w:rsid w:val="00BF4C8D"/>
    <w:rsid w:val="00BF7052"/>
    <w:rsid w:val="00C02450"/>
    <w:rsid w:val="00C05FAB"/>
    <w:rsid w:val="00C3674D"/>
    <w:rsid w:val="00C43EDE"/>
    <w:rsid w:val="00C51D2F"/>
    <w:rsid w:val="00C6194F"/>
    <w:rsid w:val="00C63167"/>
    <w:rsid w:val="00CA2EA2"/>
    <w:rsid w:val="00CA348A"/>
    <w:rsid w:val="00CB2CE6"/>
    <w:rsid w:val="00CC47DA"/>
    <w:rsid w:val="00CC7F05"/>
    <w:rsid w:val="00CF08BB"/>
    <w:rsid w:val="00CF1E53"/>
    <w:rsid w:val="00D10773"/>
    <w:rsid w:val="00D1526D"/>
    <w:rsid w:val="00D23578"/>
    <w:rsid w:val="00D30E68"/>
    <w:rsid w:val="00D51E7D"/>
    <w:rsid w:val="00D57397"/>
    <w:rsid w:val="00D61996"/>
    <w:rsid w:val="00D654CD"/>
    <w:rsid w:val="00D80300"/>
    <w:rsid w:val="00D92EE5"/>
    <w:rsid w:val="00D9415C"/>
    <w:rsid w:val="00DA469E"/>
    <w:rsid w:val="00DB7675"/>
    <w:rsid w:val="00DD6B19"/>
    <w:rsid w:val="00E04542"/>
    <w:rsid w:val="00E0576D"/>
    <w:rsid w:val="00E14A85"/>
    <w:rsid w:val="00E16185"/>
    <w:rsid w:val="00E25DCD"/>
    <w:rsid w:val="00E269E1"/>
    <w:rsid w:val="00E45F13"/>
    <w:rsid w:val="00E46EF5"/>
    <w:rsid w:val="00E510BC"/>
    <w:rsid w:val="00E52BA4"/>
    <w:rsid w:val="00E61256"/>
    <w:rsid w:val="00E73CB2"/>
    <w:rsid w:val="00E839BA"/>
    <w:rsid w:val="00E8428A"/>
    <w:rsid w:val="00E84B3E"/>
    <w:rsid w:val="00E9679F"/>
    <w:rsid w:val="00EA59B8"/>
    <w:rsid w:val="00EA5A01"/>
    <w:rsid w:val="00EB0A1F"/>
    <w:rsid w:val="00EC2CA0"/>
    <w:rsid w:val="00EC2DF9"/>
    <w:rsid w:val="00ED6FE1"/>
    <w:rsid w:val="00EE6E36"/>
    <w:rsid w:val="00EF5ECA"/>
    <w:rsid w:val="00F016BC"/>
    <w:rsid w:val="00F05FE5"/>
    <w:rsid w:val="00F0660B"/>
    <w:rsid w:val="00F123AE"/>
    <w:rsid w:val="00F1639D"/>
    <w:rsid w:val="00F16C91"/>
    <w:rsid w:val="00F21EF0"/>
    <w:rsid w:val="00F27325"/>
    <w:rsid w:val="00F32B93"/>
    <w:rsid w:val="00F51CE2"/>
    <w:rsid w:val="00F5551A"/>
    <w:rsid w:val="00F73331"/>
    <w:rsid w:val="00F87174"/>
    <w:rsid w:val="00F91D37"/>
    <w:rsid w:val="00F9610D"/>
    <w:rsid w:val="00FB3BD5"/>
    <w:rsid w:val="00FB657F"/>
    <w:rsid w:val="00FE7D09"/>
    <w:rsid w:val="00FF0D7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2F74B2"/>
  <w15:docId w15:val="{A2C92DB0-880A-9741-8CC2-C551AC77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6B19"/>
  </w:style>
  <w:style w:type="paragraph" w:styleId="berschrift1">
    <w:name w:val="heading 1"/>
    <w:basedOn w:val="Standard"/>
    <w:next w:val="Standard"/>
    <w:link w:val="berschrift1Zchn"/>
    <w:uiPriority w:val="9"/>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B426D3"/>
    <w:pPr>
      <w:keepNext/>
      <w:keepLines/>
      <w:spacing w:before="12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semiHidden/>
    <w:rsid w:val="007E0460"/>
    <w:rPr>
      <w:color w:val="auto"/>
      <w:u w:val="single"/>
    </w:rPr>
  </w:style>
  <w:style w:type="paragraph" w:styleId="Kopfzeile">
    <w:name w:val="header"/>
    <w:basedOn w:val="Standard"/>
    <w:link w:val="KopfzeileZchn"/>
    <w:uiPriority w:val="99"/>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DD6B19"/>
  </w:style>
  <w:style w:type="paragraph" w:styleId="Fuzeile">
    <w:name w:val="footer"/>
    <w:basedOn w:val="Standard"/>
    <w:link w:val="FuzeileZchn"/>
    <w:uiPriority w:val="80"/>
    <w:semiHidden/>
    <w:rsid w:val="00071780"/>
    <w:pPr>
      <w:spacing w:line="240" w:lineRule="auto"/>
    </w:pPr>
  </w:style>
  <w:style w:type="character" w:customStyle="1" w:styleId="FuzeileZchn">
    <w:name w:val="Fußzeile Zchn"/>
    <w:basedOn w:val="Absatz-Standardschriftart"/>
    <w:link w:val="Fuzeile"/>
    <w:uiPriority w:val="80"/>
    <w:semiHidden/>
    <w:rsid w:val="00DD6B19"/>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1"/>
    <w:qFormat/>
    <w:rsid w:val="00E839BA"/>
    <w:pPr>
      <w:spacing w:after="300" w:line="240" w:lineRule="auto"/>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1"/>
    <w:rsid w:val="00A06F53"/>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rsid w:val="00494FD7"/>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DD6B19"/>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semiHidden/>
    <w:rsid w:val="00DD6B19"/>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7E0460"/>
    <w:rPr>
      <w:color w:val="auto"/>
      <w:u w:val="single"/>
    </w:rPr>
  </w:style>
  <w:style w:type="paragraph" w:styleId="Untertitel">
    <w:name w:val="Subtitle"/>
    <w:basedOn w:val="Standard"/>
    <w:next w:val="Standard"/>
    <w:link w:val="UntertitelZchn"/>
    <w:uiPriority w:val="12"/>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2"/>
    <w:rsid w:val="00A06F53"/>
    <w:rPr>
      <w:rFonts w:eastAsiaTheme="minorEastAsia"/>
      <w:color w:val="000000" w:themeColor="text1"/>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DD6B19"/>
  </w:style>
  <w:style w:type="paragraph" w:styleId="Funotentext">
    <w:name w:val="footnote text"/>
    <w:basedOn w:val="Standard"/>
    <w:link w:val="FunotentextZchn"/>
    <w:uiPriority w:val="9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semiHidden/>
    <w:rsid w:val="002F68A2"/>
    <w:pPr>
      <w:spacing w:before="120" w:after="240" w:line="240" w:lineRule="auto"/>
    </w:pPr>
    <w:rPr>
      <w:b/>
      <w:iCs/>
      <w:sz w:val="18"/>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ind w:left="567" w:hanging="567"/>
    </w:pPr>
  </w:style>
  <w:style w:type="paragraph" w:customStyle="1" w:styleId="berschrift2nummeriert">
    <w:name w:val="Überschrift 2 nummeriert"/>
    <w:basedOn w:val="berschrift2"/>
    <w:next w:val="Standard"/>
    <w:uiPriority w:val="10"/>
    <w:qFormat/>
    <w:rsid w:val="00F32B93"/>
    <w:pPr>
      <w:numPr>
        <w:ilvl w:val="1"/>
        <w:numId w:val="24"/>
      </w:numPr>
      <w:ind w:left="567" w:hanging="567"/>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FB657F"/>
    <w:pPr>
      <w:tabs>
        <w:tab w:val="right" w:leader="dot" w:pos="8493"/>
      </w:tabs>
      <w:spacing w:after="100"/>
      <w:ind w:left="567" w:hanging="567"/>
    </w:pPr>
  </w:style>
  <w:style w:type="paragraph" w:styleId="Verzeichnis2">
    <w:name w:val="toc 2"/>
    <w:basedOn w:val="Standard"/>
    <w:next w:val="Standard"/>
    <w:autoRedefine/>
    <w:uiPriority w:val="39"/>
    <w:semiHidden/>
    <w:rsid w:val="00FB657F"/>
    <w:pPr>
      <w:tabs>
        <w:tab w:val="right" w:leader="dot" w:pos="8493"/>
      </w:tabs>
      <w:spacing w:after="100"/>
      <w:ind w:left="1134" w:hanging="567"/>
    </w:pPr>
  </w:style>
  <w:style w:type="paragraph" w:styleId="Verzeichnis3">
    <w:name w:val="toc 3"/>
    <w:basedOn w:val="Standard"/>
    <w:next w:val="Standard"/>
    <w:autoRedefine/>
    <w:uiPriority w:val="39"/>
    <w:semiHidden/>
    <w:rsid w:val="00FB657F"/>
    <w:pPr>
      <w:tabs>
        <w:tab w:val="right" w:leader="dot" w:pos="8493"/>
      </w:tabs>
      <w:spacing w:after="100"/>
      <w:ind w:left="1701"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E52BA4"/>
    <w:pPr>
      <w:pBdr>
        <w:bottom w:val="single" w:sz="2" w:space="1" w:color="auto"/>
      </w:pBdr>
    </w:pPr>
    <w:rPr>
      <w:sz w:val="12"/>
    </w:rPr>
  </w:style>
  <w:style w:type="paragraph" w:customStyle="1" w:styleId="Nummerierung1">
    <w:name w:val="Nummerierung 1"/>
    <w:basedOn w:val="Standard"/>
    <w:uiPriority w:val="3"/>
    <w:qFormat/>
    <w:rsid w:val="009804FC"/>
    <w:pPr>
      <w:numPr>
        <w:ilvl w:val="7"/>
        <w:numId w:val="24"/>
      </w:numPr>
    </w:pPr>
  </w:style>
  <w:style w:type="paragraph" w:customStyle="1" w:styleId="Nummerierung2">
    <w:name w:val="Nummerierung 2"/>
    <w:basedOn w:val="Nummerierung1"/>
    <w:uiPriority w:val="3"/>
    <w:qFormat/>
    <w:rsid w:val="009804FC"/>
    <w:pPr>
      <w:numPr>
        <w:ilvl w:val="8"/>
      </w:numPr>
    </w:pPr>
  </w:style>
  <w:style w:type="character" w:styleId="Seitenzahl">
    <w:name w:val="page number"/>
    <w:basedOn w:val="Absatz-Standardschriftart"/>
    <w:uiPriority w:val="99"/>
    <w:semiHidden/>
    <w:rsid w:val="00E8428A"/>
  </w:style>
  <w:style w:type="paragraph" w:customStyle="1" w:styleId="Nummerierungabc">
    <w:name w:val="Nummerierung abc"/>
    <w:basedOn w:val="Listenabsatz"/>
    <w:uiPriority w:val="4"/>
    <w:qFormat/>
    <w:rsid w:val="00CF1E53"/>
    <w:pPr>
      <w:numPr>
        <w:numId w:val="27"/>
      </w:numPr>
      <w:ind w:left="425" w:hanging="425"/>
    </w:pPr>
  </w:style>
  <w:style w:type="character" w:styleId="NichtaufgelsteErwhnung">
    <w:name w:val="Unresolved Mention"/>
    <w:basedOn w:val="Absatz-Standardschriftart"/>
    <w:uiPriority w:val="99"/>
    <w:semiHidden/>
    <w:unhideWhenUsed/>
    <w:rsid w:val="00C6194F"/>
    <w:rPr>
      <w:color w:val="605E5C"/>
      <w:shd w:val="clear" w:color="auto" w:fill="E1DFDD"/>
    </w:rPr>
  </w:style>
  <w:style w:type="character" w:styleId="Platzhaltertext">
    <w:name w:val="Placeholder Text"/>
    <w:basedOn w:val="Absatz-Standardschriftart"/>
    <w:uiPriority w:val="99"/>
    <w:semiHidden/>
    <w:rsid w:val="00D92E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martgridready.ch"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2CE00E3BCB41E5A8703A29FAEED325"/>
        <w:category>
          <w:name w:val="Allgemein"/>
          <w:gallery w:val="placeholder"/>
        </w:category>
        <w:types>
          <w:type w:val="bbPlcHdr"/>
        </w:types>
        <w:behaviors>
          <w:behavior w:val="content"/>
        </w:behaviors>
        <w:guid w:val="{9EDC4DD0-017A-4C67-8F12-C290F54F502E}"/>
      </w:docPartPr>
      <w:docPartBody>
        <w:p w:rsidR="007078CC" w:rsidRDefault="00F34947" w:rsidP="00F34947">
          <w:pPr>
            <w:pStyle w:val="A42CE00E3BCB41E5A8703A29FAEED3251"/>
          </w:pPr>
          <w:r>
            <w:rPr>
              <w:rStyle w:val="Platzhaltertext"/>
            </w:rPr>
            <w:t>Anz.</w:t>
          </w:r>
        </w:p>
      </w:docPartBody>
    </w:docPart>
    <w:docPart>
      <w:docPartPr>
        <w:name w:val="165CE17784714EA99F102AD22E8FBF12"/>
        <w:category>
          <w:name w:val="Allgemein"/>
          <w:gallery w:val="placeholder"/>
        </w:category>
        <w:types>
          <w:type w:val="bbPlcHdr"/>
        </w:types>
        <w:behaviors>
          <w:behavior w:val="content"/>
        </w:behaviors>
        <w:guid w:val="{5F5EE836-64AC-45F4-BC16-0D8C4282EC96}"/>
      </w:docPartPr>
      <w:docPartBody>
        <w:p w:rsidR="007078CC" w:rsidRDefault="00F34947" w:rsidP="00F34947">
          <w:pPr>
            <w:pStyle w:val="165CE17784714EA99F102AD22E8FBF12"/>
          </w:pPr>
          <w:r w:rsidRPr="00414CA7">
            <w:rPr>
              <w:rStyle w:val="Platzhaltertext"/>
            </w:rPr>
            <w:t>Klicken oder tippen Sie hier, um Text einzugeben.</w:t>
          </w:r>
        </w:p>
      </w:docPartBody>
    </w:docPart>
    <w:docPart>
      <w:docPartPr>
        <w:name w:val="884D37F4C3C8474CBBA38F315FAB3FD7"/>
        <w:category>
          <w:name w:val="Allgemein"/>
          <w:gallery w:val="placeholder"/>
        </w:category>
        <w:types>
          <w:type w:val="bbPlcHdr"/>
        </w:types>
        <w:behaviors>
          <w:behavior w:val="content"/>
        </w:behaviors>
        <w:guid w:val="{B0A3176E-EF3E-48E3-A7CA-DFA26E997C29}"/>
      </w:docPartPr>
      <w:docPartBody>
        <w:p w:rsidR="007078CC" w:rsidRDefault="00F34947" w:rsidP="00F34947">
          <w:pPr>
            <w:pStyle w:val="884D37F4C3C8474CBBA38F315FAB3FD7"/>
          </w:pPr>
          <w:r w:rsidRPr="00414CA7">
            <w:rPr>
              <w:rStyle w:val="Platzhaltertext"/>
            </w:rPr>
            <w:t>Klicken oder tippen Sie hier, um Text einzugeben.</w:t>
          </w:r>
        </w:p>
      </w:docPartBody>
    </w:docPart>
    <w:docPart>
      <w:docPartPr>
        <w:name w:val="8385421EA4A94B60A7C49D90439BA8C9"/>
        <w:category>
          <w:name w:val="Allgemein"/>
          <w:gallery w:val="placeholder"/>
        </w:category>
        <w:types>
          <w:type w:val="bbPlcHdr"/>
        </w:types>
        <w:behaviors>
          <w:behavior w:val="content"/>
        </w:behaviors>
        <w:guid w:val="{A4487420-7C3F-487F-AED1-D294DD300412}"/>
      </w:docPartPr>
      <w:docPartBody>
        <w:p w:rsidR="007078CC" w:rsidRDefault="00F34947" w:rsidP="00F34947">
          <w:pPr>
            <w:pStyle w:val="8385421EA4A94B60A7C49D90439BA8C9"/>
          </w:pPr>
          <w:r w:rsidRPr="00414CA7">
            <w:rPr>
              <w:rStyle w:val="Platzhaltertext"/>
            </w:rPr>
            <w:t>Klicken oder tippen Sie hier, um Text einzugeben.</w:t>
          </w:r>
        </w:p>
      </w:docPartBody>
    </w:docPart>
    <w:docPart>
      <w:docPartPr>
        <w:name w:val="B03D617D1CF049D896D1D23C66455DAC"/>
        <w:category>
          <w:name w:val="Allgemein"/>
          <w:gallery w:val="placeholder"/>
        </w:category>
        <w:types>
          <w:type w:val="bbPlcHdr"/>
        </w:types>
        <w:behaviors>
          <w:behavior w:val="content"/>
        </w:behaviors>
        <w:guid w:val="{F6E3423C-0324-4F1B-92E3-CC31E385DA6C}"/>
      </w:docPartPr>
      <w:docPartBody>
        <w:p w:rsidR="007078CC" w:rsidRDefault="00F34947" w:rsidP="00F34947">
          <w:pPr>
            <w:pStyle w:val="B03D617D1CF049D896D1D23C66455DAC"/>
          </w:pPr>
          <w:r w:rsidRPr="00414CA7">
            <w:rPr>
              <w:rStyle w:val="Platzhaltertext"/>
            </w:rPr>
            <w:t>Klicken oder tippen Sie hier, um Text einzugeben.</w:t>
          </w:r>
        </w:p>
      </w:docPartBody>
    </w:docPart>
    <w:docPart>
      <w:docPartPr>
        <w:name w:val="90D95602BD6747F597F9E76582D9CD32"/>
        <w:category>
          <w:name w:val="Allgemein"/>
          <w:gallery w:val="placeholder"/>
        </w:category>
        <w:types>
          <w:type w:val="bbPlcHdr"/>
        </w:types>
        <w:behaviors>
          <w:behavior w:val="content"/>
        </w:behaviors>
        <w:guid w:val="{393DB3EE-DCEB-414E-B911-690F280DD773}"/>
      </w:docPartPr>
      <w:docPartBody>
        <w:p w:rsidR="007078CC" w:rsidRDefault="00F34947" w:rsidP="00F34947">
          <w:pPr>
            <w:pStyle w:val="90D95602BD6747F597F9E76582D9CD32"/>
          </w:pPr>
          <w:r w:rsidRPr="00414CA7">
            <w:rPr>
              <w:rStyle w:val="Platzhaltertext"/>
            </w:rPr>
            <w:t>Klicken oder tippen Sie hier, um Text einzugeben.</w:t>
          </w:r>
        </w:p>
      </w:docPartBody>
    </w:docPart>
    <w:docPart>
      <w:docPartPr>
        <w:name w:val="DA7AB099DC67454DB73C2FD6668F7299"/>
        <w:category>
          <w:name w:val="Allgemein"/>
          <w:gallery w:val="placeholder"/>
        </w:category>
        <w:types>
          <w:type w:val="bbPlcHdr"/>
        </w:types>
        <w:behaviors>
          <w:behavior w:val="content"/>
        </w:behaviors>
        <w:guid w:val="{73F5A484-EBD0-46B7-B15E-0448D3CE7003}"/>
      </w:docPartPr>
      <w:docPartBody>
        <w:p w:rsidR="007078CC" w:rsidRDefault="00F34947" w:rsidP="00F34947">
          <w:pPr>
            <w:pStyle w:val="DA7AB099DC67454DB73C2FD6668F7299"/>
          </w:pPr>
          <w:r w:rsidRPr="00414CA7">
            <w:rPr>
              <w:rStyle w:val="Platzhaltertext"/>
            </w:rPr>
            <w:t>Klicken oder tippen Sie hier, um Text einzugeben.</w:t>
          </w:r>
        </w:p>
      </w:docPartBody>
    </w:docPart>
    <w:docPart>
      <w:docPartPr>
        <w:name w:val="F8536F9603E14E20830A2C41C2AECA0D"/>
        <w:category>
          <w:name w:val="Allgemein"/>
          <w:gallery w:val="placeholder"/>
        </w:category>
        <w:types>
          <w:type w:val="bbPlcHdr"/>
        </w:types>
        <w:behaviors>
          <w:behavior w:val="content"/>
        </w:behaviors>
        <w:guid w:val="{8E35F595-FD0B-4638-9A2B-747107B100E3}"/>
      </w:docPartPr>
      <w:docPartBody>
        <w:p w:rsidR="007078CC" w:rsidRDefault="00F34947" w:rsidP="00F34947">
          <w:pPr>
            <w:pStyle w:val="F8536F9603E14E20830A2C41C2AECA0D"/>
          </w:pPr>
          <w:r w:rsidRPr="00414CA7">
            <w:rPr>
              <w:rStyle w:val="Platzhaltertext"/>
            </w:rPr>
            <w:t>Klicken oder tippen Sie hier, um Text einzugeben.</w:t>
          </w:r>
        </w:p>
      </w:docPartBody>
    </w:docPart>
    <w:docPart>
      <w:docPartPr>
        <w:name w:val="8E30ED0DCA064334A822398E2D735185"/>
        <w:category>
          <w:name w:val="Allgemein"/>
          <w:gallery w:val="placeholder"/>
        </w:category>
        <w:types>
          <w:type w:val="bbPlcHdr"/>
        </w:types>
        <w:behaviors>
          <w:behavior w:val="content"/>
        </w:behaviors>
        <w:guid w:val="{86E663F6-0953-4BBA-A9BC-03E4871A8F3F}"/>
      </w:docPartPr>
      <w:docPartBody>
        <w:p w:rsidR="007078CC" w:rsidRDefault="00F34947" w:rsidP="00F34947">
          <w:pPr>
            <w:pStyle w:val="8E30ED0DCA064334A822398E2D735185"/>
          </w:pPr>
          <w:r w:rsidRPr="00414CA7">
            <w:rPr>
              <w:rStyle w:val="Platzhaltertext"/>
            </w:rPr>
            <w:t>Klicken oder tippen Sie hier, um Text einzugeben.</w:t>
          </w:r>
        </w:p>
      </w:docPartBody>
    </w:docPart>
    <w:docPart>
      <w:docPartPr>
        <w:name w:val="9CBF354ED16B4C65B0A001DF42FE0B73"/>
        <w:category>
          <w:name w:val="Allgemein"/>
          <w:gallery w:val="placeholder"/>
        </w:category>
        <w:types>
          <w:type w:val="bbPlcHdr"/>
        </w:types>
        <w:behaviors>
          <w:behavior w:val="content"/>
        </w:behaviors>
        <w:guid w:val="{BED4B99E-84BF-45C8-A8A8-242B51EA4B2C}"/>
      </w:docPartPr>
      <w:docPartBody>
        <w:p w:rsidR="007078CC" w:rsidRDefault="00F34947" w:rsidP="00F34947">
          <w:pPr>
            <w:pStyle w:val="9CBF354ED16B4C65B0A001DF42FE0B73"/>
          </w:pPr>
          <w:r w:rsidRPr="00414CA7">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38A3F3F9-C41E-40A1-B7EC-B4C4663D586E}"/>
      </w:docPartPr>
      <w:docPartBody>
        <w:p w:rsidR="000A3B11" w:rsidRDefault="007078CC">
          <w:r w:rsidRPr="0048166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0{Ã˛">
    <w:altName w:val="Calibri"/>
    <w:panose1 w:val="020B0604020202020204"/>
    <w:charset w:val="4D"/>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panose1 w:val="020B0604020202020204"/>
    <w:charset w:val="00"/>
    <w:family w:val="swiss"/>
    <w:pitch w:val="variable"/>
    <w:sig w:usb0="800000AF" w:usb1="10002042" w:usb2="00000000" w:usb3="00000000" w:csb0="0000009B"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Arial"/>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47"/>
    <w:rsid w:val="000A3B11"/>
    <w:rsid w:val="00394E1C"/>
    <w:rsid w:val="007078CC"/>
    <w:rsid w:val="00BA5980"/>
    <w:rsid w:val="00F349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78CC"/>
    <w:rPr>
      <w:color w:val="808080"/>
    </w:rPr>
  </w:style>
  <w:style w:type="paragraph" w:customStyle="1" w:styleId="165CE17784714EA99F102AD22E8FBF12">
    <w:name w:val="165CE17784714EA99F102AD22E8FBF12"/>
    <w:rsid w:val="00F34947"/>
    <w:pPr>
      <w:spacing w:after="0" w:line="280" w:lineRule="atLeast"/>
    </w:pPr>
    <w:rPr>
      <w:rFonts w:eastAsiaTheme="minorHAnsi"/>
      <w:sz w:val="20"/>
      <w:szCs w:val="20"/>
      <w:lang w:eastAsia="en-US"/>
    </w:rPr>
  </w:style>
  <w:style w:type="paragraph" w:customStyle="1" w:styleId="884D37F4C3C8474CBBA38F315FAB3FD7">
    <w:name w:val="884D37F4C3C8474CBBA38F315FAB3FD7"/>
    <w:rsid w:val="00F34947"/>
    <w:pPr>
      <w:spacing w:after="0" w:line="280" w:lineRule="atLeast"/>
    </w:pPr>
    <w:rPr>
      <w:rFonts w:eastAsiaTheme="minorHAnsi"/>
      <w:sz w:val="20"/>
      <w:szCs w:val="20"/>
      <w:lang w:eastAsia="en-US"/>
    </w:rPr>
  </w:style>
  <w:style w:type="paragraph" w:customStyle="1" w:styleId="A42CE00E3BCB41E5A8703A29FAEED3251">
    <w:name w:val="A42CE00E3BCB41E5A8703A29FAEED3251"/>
    <w:rsid w:val="00F34947"/>
    <w:pPr>
      <w:spacing w:after="0" w:line="280" w:lineRule="atLeast"/>
    </w:pPr>
    <w:rPr>
      <w:rFonts w:eastAsiaTheme="minorHAnsi"/>
      <w:sz w:val="20"/>
      <w:szCs w:val="20"/>
      <w:lang w:eastAsia="en-US"/>
    </w:rPr>
  </w:style>
  <w:style w:type="paragraph" w:customStyle="1" w:styleId="8385421EA4A94B60A7C49D90439BA8C9">
    <w:name w:val="8385421EA4A94B60A7C49D90439BA8C9"/>
    <w:rsid w:val="00F34947"/>
    <w:pPr>
      <w:spacing w:after="0" w:line="280" w:lineRule="atLeast"/>
    </w:pPr>
    <w:rPr>
      <w:rFonts w:eastAsiaTheme="minorHAnsi"/>
      <w:sz w:val="20"/>
      <w:szCs w:val="20"/>
      <w:lang w:eastAsia="en-US"/>
    </w:rPr>
  </w:style>
  <w:style w:type="paragraph" w:customStyle="1" w:styleId="B03D617D1CF049D896D1D23C66455DAC">
    <w:name w:val="B03D617D1CF049D896D1D23C66455DAC"/>
    <w:rsid w:val="00F34947"/>
    <w:pPr>
      <w:spacing w:after="0" w:line="280" w:lineRule="atLeast"/>
    </w:pPr>
    <w:rPr>
      <w:rFonts w:eastAsiaTheme="minorHAnsi"/>
      <w:sz w:val="20"/>
      <w:szCs w:val="20"/>
      <w:lang w:eastAsia="en-US"/>
    </w:rPr>
  </w:style>
  <w:style w:type="paragraph" w:customStyle="1" w:styleId="90D95602BD6747F597F9E76582D9CD32">
    <w:name w:val="90D95602BD6747F597F9E76582D9CD32"/>
    <w:rsid w:val="00F34947"/>
    <w:pPr>
      <w:spacing w:after="0" w:line="280" w:lineRule="atLeast"/>
    </w:pPr>
    <w:rPr>
      <w:rFonts w:eastAsiaTheme="minorHAnsi"/>
      <w:sz w:val="20"/>
      <w:szCs w:val="20"/>
      <w:lang w:eastAsia="en-US"/>
    </w:rPr>
  </w:style>
  <w:style w:type="paragraph" w:customStyle="1" w:styleId="DA7AB099DC67454DB73C2FD6668F7299">
    <w:name w:val="DA7AB099DC67454DB73C2FD6668F7299"/>
    <w:rsid w:val="00F34947"/>
    <w:pPr>
      <w:spacing w:after="0" w:line="280" w:lineRule="atLeast"/>
    </w:pPr>
    <w:rPr>
      <w:rFonts w:eastAsiaTheme="minorHAnsi"/>
      <w:sz w:val="20"/>
      <w:szCs w:val="20"/>
      <w:lang w:eastAsia="en-US"/>
    </w:rPr>
  </w:style>
  <w:style w:type="paragraph" w:customStyle="1" w:styleId="F8536F9603E14E20830A2C41C2AECA0D">
    <w:name w:val="F8536F9603E14E20830A2C41C2AECA0D"/>
    <w:rsid w:val="00F34947"/>
    <w:pPr>
      <w:spacing w:after="0" w:line="280" w:lineRule="atLeast"/>
    </w:pPr>
    <w:rPr>
      <w:rFonts w:eastAsiaTheme="minorHAnsi"/>
      <w:sz w:val="20"/>
      <w:szCs w:val="20"/>
      <w:lang w:eastAsia="en-US"/>
    </w:rPr>
  </w:style>
  <w:style w:type="paragraph" w:customStyle="1" w:styleId="8E30ED0DCA064334A822398E2D735185">
    <w:name w:val="8E30ED0DCA064334A822398E2D735185"/>
    <w:rsid w:val="00F34947"/>
    <w:pPr>
      <w:spacing w:after="0" w:line="280" w:lineRule="atLeast"/>
    </w:pPr>
    <w:rPr>
      <w:rFonts w:eastAsiaTheme="minorHAnsi"/>
      <w:sz w:val="20"/>
      <w:szCs w:val="20"/>
      <w:lang w:eastAsia="en-US"/>
    </w:rPr>
  </w:style>
  <w:style w:type="paragraph" w:customStyle="1" w:styleId="9CBF354ED16B4C65B0A001DF42FE0B73">
    <w:name w:val="9CBF354ED16B4C65B0A001DF42FE0B73"/>
    <w:rsid w:val="00F34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SmartGrid">
      <a:dk1>
        <a:sysClr val="windowText" lastClr="000000"/>
      </a:dk1>
      <a:lt1>
        <a:sysClr val="window" lastClr="FFFFFF"/>
      </a:lt1>
      <a:dk2>
        <a:srgbClr val="575757"/>
      </a:dk2>
      <a:lt2>
        <a:srgbClr val="D8D8D8"/>
      </a:lt2>
      <a:accent1>
        <a:srgbClr val="6BA753"/>
      </a:accent1>
      <a:accent2>
        <a:srgbClr val="575757"/>
      </a:accent2>
      <a:accent3>
        <a:srgbClr val="6EB2DC"/>
      </a:accent3>
      <a:accent4>
        <a:srgbClr val="AD91B7"/>
      </a:accent4>
      <a:accent5>
        <a:srgbClr val="ED8297"/>
      </a:accent5>
      <a:accent6>
        <a:srgbClr val="FFAE00"/>
      </a:accent6>
      <a:hlink>
        <a:srgbClr val="000000"/>
      </a:hlink>
      <a:folHlink>
        <a:srgbClr val="000000"/>
      </a:folHlink>
    </a:clrScheme>
    <a:fontScheme name="SmartGrid">
      <a:majorFont>
        <a:latin typeface="Source Sans Pro"/>
        <a:ea typeface=""/>
        <a:cs typeface=""/>
      </a:majorFont>
      <a:minorFont>
        <a:latin typeface="Source Sans Pro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3.xml><?xml version="1.0" encoding="utf-8"?>
<ct:contentTypeSchema xmlns:ct="http://schemas.microsoft.com/office/2006/metadata/contentType" xmlns:ma="http://schemas.microsoft.com/office/2006/metadata/properties/metaAttributes" ct:_="" ma:_="" ma:contentTypeName="Dokument" ma:contentTypeID="0x010100D3685CF3BEB27D468CBE6C414A53AF33" ma:contentTypeVersion="13" ma:contentTypeDescription="Ein neues Dokument erstellen." ma:contentTypeScope="" ma:versionID="a7ce4c7fa995c4d72f5e4a56b5e0868d">
  <xsd:schema xmlns:xsd="http://www.w3.org/2001/XMLSchema" xmlns:xs="http://www.w3.org/2001/XMLSchema" xmlns:p="http://schemas.microsoft.com/office/2006/metadata/properties" xmlns:ns2="79d8a68f-d2b8-42eb-b621-4c100e05c9df" xmlns:ns3="d2a90114-9ffd-4567-9b90-d2189c728ca5" targetNamespace="http://schemas.microsoft.com/office/2006/metadata/properties" ma:root="true" ma:fieldsID="0a40a63d465aa95f3b7118bba326c2e7" ns2:_="" ns3:_="">
    <xsd:import namespace="79d8a68f-d2b8-42eb-b621-4c100e05c9df"/>
    <xsd:import namespace="d2a90114-9ffd-4567-9b90-d2189c728c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8a68f-d2b8-42eb-b621-4c100e05c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a90114-9ffd-4567-9b90-d2189c728ca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E7261-51F7-43AC-9FFB-A912249DCD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8171B4-337B-8B4A-B05A-CE46F9ADFC61}">
  <ds:schemaRefs>
    <ds:schemaRef ds:uri="http://schemas.openxmlformats.org/officeDocument/2006/bibliography"/>
  </ds:schemaRefs>
</ds:datastoreItem>
</file>

<file path=customXml/itemProps3.xml><?xml version="1.0" encoding="utf-8"?>
<ds:datastoreItem xmlns:ds="http://schemas.openxmlformats.org/officeDocument/2006/customXml" ds:itemID="{21288E6F-6695-4B27-B5E2-34AEFBB3B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8a68f-d2b8-42eb-b621-4c100e05c9df"/>
    <ds:schemaRef ds:uri="d2a90114-9ffd-4567-9b90-d2189c728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D1BD67-2864-4B57-B1DF-CB805B6899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Gerth</dc:creator>
  <cp:lastModifiedBy>Geraldine Neeser</cp:lastModifiedBy>
  <cp:revision>2</cp:revision>
  <cp:lastPrinted>2021-12-17T08:42:00Z</cp:lastPrinted>
  <dcterms:created xsi:type="dcterms:W3CDTF">2022-05-11T12:48:00Z</dcterms:created>
  <dcterms:modified xsi:type="dcterms:W3CDTF">2022-05-11T12:48:00Z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0x010100D3685CF3BEB27D468CBE6C414A53AF33</vt:lpwstr>
  </property>
</Properties>
</file>