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053C" w14:textId="72FD8DEB" w:rsidR="00C6194F" w:rsidRPr="00D11D8E" w:rsidRDefault="00C6194F" w:rsidP="00C6194F">
      <w:pPr>
        <w:autoSpaceDE w:val="0"/>
        <w:autoSpaceDN w:val="0"/>
        <w:adjustRightInd w:val="0"/>
        <w:spacing w:line="240" w:lineRule="auto"/>
        <w:rPr>
          <w:rFonts w:ascii="Montserrat" w:hAnsi="Montserrat" w:cs="0{Ã˛"/>
          <w:b/>
          <w:bCs/>
          <w:color w:val="000000"/>
          <w:sz w:val="52"/>
          <w:szCs w:val="48"/>
          <w:lang w:val="de-DE"/>
        </w:rPr>
      </w:pPr>
      <w:r w:rsidRPr="00D11D8E">
        <w:rPr>
          <w:rFonts w:ascii="Montserrat" w:hAnsi="Montserrat" w:cs="0{Ã˛"/>
          <w:b/>
          <w:bCs/>
          <w:color w:val="000000"/>
          <w:sz w:val="52"/>
          <w:szCs w:val="48"/>
          <w:lang w:val="de-DE"/>
        </w:rPr>
        <w:t xml:space="preserve">Beitrittserklärung </w:t>
      </w:r>
      <w:r w:rsidR="00D11D8E" w:rsidRPr="00D11D8E">
        <w:rPr>
          <w:rFonts w:ascii="Montserrat" w:hAnsi="Montserrat" w:cs="0{Ã˛"/>
          <w:b/>
          <w:bCs/>
          <w:color w:val="000000"/>
          <w:sz w:val="52"/>
          <w:szCs w:val="48"/>
          <w:lang w:val="de-DE"/>
        </w:rPr>
        <w:br/>
      </w:r>
      <w:r w:rsidRPr="00D11D8E">
        <w:rPr>
          <w:rFonts w:ascii="Montserrat" w:hAnsi="Montserrat" w:cs="0{Ã˛"/>
          <w:color w:val="000000"/>
          <w:sz w:val="52"/>
          <w:szCs w:val="48"/>
          <w:lang w:val="de-DE"/>
        </w:rPr>
        <w:t xml:space="preserve">Verein </w:t>
      </w:r>
      <w:r w:rsidR="00394D04" w:rsidRPr="00D11D8E">
        <w:rPr>
          <w:rFonts w:ascii="Montserrat" w:hAnsi="Montserrat" w:cs="0{Ã˛"/>
          <w:color w:val="000000"/>
          <w:sz w:val="52"/>
          <w:szCs w:val="48"/>
          <w:lang w:val="de-DE"/>
        </w:rPr>
        <w:t>SmartGridready</w:t>
      </w:r>
    </w:p>
    <w:p w14:paraId="5F16B812" w14:textId="2BD895B3" w:rsidR="00394D04" w:rsidRPr="00F8054A" w:rsidRDefault="00394D04" w:rsidP="00394D04">
      <w:pPr>
        <w:tabs>
          <w:tab w:val="right" w:leader="dot" w:pos="9072"/>
        </w:tabs>
        <w:autoSpaceDE w:val="0"/>
        <w:autoSpaceDN w:val="0"/>
        <w:adjustRightInd w:val="0"/>
        <w:spacing w:line="240" w:lineRule="auto"/>
        <w:rPr>
          <w:rFonts w:ascii="Montserrat" w:hAnsi="Montserrat" w:cs="0{Ã˛"/>
          <w:color w:val="000000"/>
          <w:sz w:val="26"/>
          <w:szCs w:val="26"/>
          <w:lang w:val="de-DE"/>
        </w:rPr>
      </w:pPr>
    </w:p>
    <w:p w14:paraId="24A3E384" w14:textId="3E57F511" w:rsidR="000A0B49" w:rsidRPr="00A872CB" w:rsidRDefault="00CC7F05" w:rsidP="00F8054A">
      <w:pPr>
        <w:tabs>
          <w:tab w:val="right" w:leader="dot" w:pos="9072"/>
        </w:tabs>
        <w:autoSpaceDE w:val="0"/>
        <w:autoSpaceDN w:val="0"/>
        <w:adjustRightInd w:val="0"/>
        <w:spacing w:before="120" w:after="120" w:line="280" w:lineRule="exact"/>
        <w:rPr>
          <w:rFonts w:ascii="Montserrat" w:hAnsi="Montserrat" w:cs="0{Ã˛"/>
          <w:color w:val="000000"/>
          <w:lang w:val="de-DE"/>
        </w:rPr>
      </w:pPr>
      <w:r w:rsidRPr="00A872CB">
        <w:rPr>
          <w:rFonts w:ascii="Montserrat" w:hAnsi="Montserrat" w:cs="0{Ã˛"/>
          <w:color w:val="000000"/>
          <w:lang w:val="de-DE"/>
        </w:rPr>
        <w:t xml:space="preserve">Um Mitglied zu werden, füllen Sie bitte das untenstehende Formular aus und senden Sie das ausgefüllte, unterzeichnete Formular mit einem Firmenlogo bitte an </w:t>
      </w:r>
      <w:hyperlink r:id="rId11" w:history="1">
        <w:r w:rsidR="008664BC" w:rsidRPr="00A872CB">
          <w:rPr>
            <w:rStyle w:val="Hyperlink"/>
            <w:rFonts w:ascii="Montserrat" w:hAnsi="Montserrat" w:cs="0{Ã˛"/>
            <w:lang w:val="de-DE"/>
          </w:rPr>
          <w:t>info@smartgridready.ch</w:t>
        </w:r>
      </w:hyperlink>
      <w:r w:rsidRPr="00A872CB">
        <w:rPr>
          <w:rFonts w:ascii="Montserrat" w:hAnsi="Montserrat" w:cs="0{Ã˛"/>
          <w:color w:val="000000"/>
          <w:lang w:val="de-DE"/>
        </w:rPr>
        <w:t>.</w:t>
      </w:r>
      <w:r w:rsidR="00802679" w:rsidRPr="00A872CB">
        <w:rPr>
          <w:rFonts w:ascii="Montserrat" w:hAnsi="Montserrat" w:cs="0{Ã˛"/>
          <w:color w:val="000000"/>
          <w:lang w:val="de-DE"/>
        </w:rPr>
        <w:t xml:space="preserve"> Mit der Anmeldung wird ein Mitglieder-Jahresbeitrag </w:t>
      </w:r>
      <w:r w:rsidR="00AB54A1" w:rsidRPr="00A872CB">
        <w:rPr>
          <w:rFonts w:ascii="Montserrat" w:hAnsi="Montserrat" w:cs="0{Ã˛"/>
          <w:color w:val="000000"/>
          <w:lang w:val="de-DE"/>
        </w:rPr>
        <w:t xml:space="preserve">entsprechend der beigelegten Tabelle fällig. </w:t>
      </w:r>
    </w:p>
    <w:p w14:paraId="47232F40" w14:textId="77777777" w:rsidR="00CC7F05" w:rsidRPr="00A872CB" w:rsidRDefault="00CC7F05" w:rsidP="00394D04">
      <w:pPr>
        <w:tabs>
          <w:tab w:val="right" w:leader="dot" w:pos="9072"/>
        </w:tabs>
        <w:autoSpaceDE w:val="0"/>
        <w:autoSpaceDN w:val="0"/>
        <w:adjustRightInd w:val="0"/>
        <w:spacing w:line="240" w:lineRule="auto"/>
        <w:rPr>
          <w:rFonts w:ascii="Montserrat" w:hAnsi="Montserrat" w:cs="0{Ã˛"/>
          <w:color w:val="000000"/>
          <w:lang w:val="de-DE"/>
        </w:rPr>
      </w:pPr>
    </w:p>
    <w:tbl>
      <w:tblPr>
        <w:tblStyle w:val="Tabellenraster"/>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417"/>
        <w:gridCol w:w="4525"/>
      </w:tblGrid>
      <w:tr w:rsidR="00C02450" w:rsidRPr="00A872CB" w14:paraId="481AD55F" w14:textId="77777777" w:rsidTr="00F8054A">
        <w:tc>
          <w:tcPr>
            <w:tcW w:w="3119" w:type="dxa"/>
          </w:tcPr>
          <w:p w14:paraId="631182D2" w14:textId="3E119FDE" w:rsidR="00C02450" w:rsidRPr="00A872CB" w:rsidRDefault="00C02450" w:rsidP="00394D04">
            <w:pPr>
              <w:tabs>
                <w:tab w:val="right" w:leader="dot" w:pos="9072"/>
              </w:tabs>
              <w:autoSpaceDE w:val="0"/>
              <w:autoSpaceDN w:val="0"/>
              <w:adjustRightInd w:val="0"/>
              <w:rPr>
                <w:rFonts w:ascii="Montserrat" w:hAnsi="Montserrat" w:cs="0{Ã˛"/>
                <w:color w:val="000000"/>
                <w:lang w:val="de-DE"/>
              </w:rPr>
            </w:pPr>
            <w:r w:rsidRPr="00A872CB">
              <w:rPr>
                <w:rFonts w:ascii="Montserrat" w:hAnsi="Montserrat" w:cs="0{Ã˛"/>
                <w:color w:val="000000"/>
                <w:lang w:val="de-DE"/>
              </w:rPr>
              <w:t>Firma</w:t>
            </w:r>
          </w:p>
        </w:tc>
        <w:tc>
          <w:tcPr>
            <w:tcW w:w="1417" w:type="dxa"/>
          </w:tcPr>
          <w:p w14:paraId="31D49FC3" w14:textId="77777777" w:rsidR="00C02450" w:rsidRPr="00A872CB" w:rsidRDefault="00C02450" w:rsidP="00394D04">
            <w:pPr>
              <w:tabs>
                <w:tab w:val="right" w:leader="dot" w:pos="9072"/>
              </w:tabs>
              <w:autoSpaceDE w:val="0"/>
              <w:autoSpaceDN w:val="0"/>
              <w:adjustRightInd w:val="0"/>
              <w:rPr>
                <w:rFonts w:ascii="Montserrat" w:hAnsi="Montserrat" w:cs="0{Ã˛"/>
                <w:color w:val="000000"/>
                <w:lang w:val="de-DE"/>
              </w:rPr>
            </w:pPr>
          </w:p>
        </w:tc>
        <w:tc>
          <w:tcPr>
            <w:tcW w:w="4525" w:type="dxa"/>
          </w:tcPr>
          <w:p w14:paraId="4501BDC7" w14:textId="77777777" w:rsidR="00C02450" w:rsidRPr="00A872CB" w:rsidRDefault="00C02450" w:rsidP="00394D04">
            <w:pPr>
              <w:tabs>
                <w:tab w:val="right" w:leader="dot" w:pos="9072"/>
              </w:tabs>
              <w:autoSpaceDE w:val="0"/>
              <w:autoSpaceDN w:val="0"/>
              <w:adjustRightInd w:val="0"/>
              <w:rPr>
                <w:rFonts w:ascii="Montserrat" w:hAnsi="Montserrat" w:cs="0{Ã˛"/>
                <w:color w:val="000000"/>
                <w:lang w:val="de-DE"/>
              </w:rPr>
            </w:pPr>
          </w:p>
        </w:tc>
      </w:tr>
      <w:tr w:rsidR="000A0B49" w:rsidRPr="00A872CB" w14:paraId="107AB687" w14:textId="77777777" w:rsidTr="00F8054A">
        <w:trPr>
          <w:trHeight w:hRule="exact" w:val="142"/>
        </w:trPr>
        <w:tc>
          <w:tcPr>
            <w:tcW w:w="3119" w:type="dxa"/>
            <w:shd w:val="clear" w:color="auto" w:fill="auto"/>
          </w:tcPr>
          <w:p w14:paraId="4C7B89E7" w14:textId="77777777" w:rsidR="000A0B49" w:rsidRPr="00A872CB" w:rsidRDefault="000A0B49" w:rsidP="00F125CE">
            <w:pPr>
              <w:tabs>
                <w:tab w:val="right" w:leader="dot" w:pos="9072"/>
              </w:tabs>
              <w:autoSpaceDE w:val="0"/>
              <w:autoSpaceDN w:val="0"/>
              <w:adjustRightInd w:val="0"/>
              <w:rPr>
                <w:rFonts w:ascii="Montserrat" w:hAnsi="Montserrat" w:cs="0{Ã˛"/>
                <w:color w:val="000000"/>
                <w:lang w:val="de-DE"/>
              </w:rPr>
            </w:pPr>
          </w:p>
        </w:tc>
        <w:tc>
          <w:tcPr>
            <w:tcW w:w="1417" w:type="dxa"/>
            <w:shd w:val="clear" w:color="auto" w:fill="auto"/>
          </w:tcPr>
          <w:p w14:paraId="3A664154" w14:textId="77777777" w:rsidR="000A0B49" w:rsidRPr="00A872CB" w:rsidRDefault="000A0B49" w:rsidP="00F125CE">
            <w:pPr>
              <w:tabs>
                <w:tab w:val="right" w:leader="dot" w:pos="9072"/>
              </w:tabs>
              <w:autoSpaceDE w:val="0"/>
              <w:autoSpaceDN w:val="0"/>
              <w:adjustRightInd w:val="0"/>
              <w:rPr>
                <w:rFonts w:ascii="Montserrat" w:hAnsi="Montserrat" w:cs="0{Ã˛"/>
                <w:color w:val="000000"/>
                <w:lang w:val="de-DE"/>
              </w:rPr>
            </w:pPr>
          </w:p>
        </w:tc>
        <w:tc>
          <w:tcPr>
            <w:tcW w:w="4525" w:type="dxa"/>
            <w:shd w:val="clear" w:color="auto" w:fill="auto"/>
          </w:tcPr>
          <w:p w14:paraId="7FE50842" w14:textId="77777777" w:rsidR="000A0B49" w:rsidRPr="00A872CB" w:rsidRDefault="000A0B49" w:rsidP="00F125CE">
            <w:pPr>
              <w:tabs>
                <w:tab w:val="right" w:leader="dot" w:pos="9072"/>
              </w:tabs>
              <w:autoSpaceDE w:val="0"/>
              <w:autoSpaceDN w:val="0"/>
              <w:adjustRightInd w:val="0"/>
              <w:rPr>
                <w:rFonts w:ascii="Montserrat" w:hAnsi="Montserrat" w:cs="0{Ã˛"/>
                <w:color w:val="000000"/>
                <w:lang w:val="de-DE"/>
              </w:rPr>
            </w:pPr>
          </w:p>
        </w:tc>
      </w:tr>
      <w:tr w:rsidR="00836BE1" w:rsidRPr="00A872CB" w14:paraId="3EB34577" w14:textId="77777777" w:rsidTr="00C40096">
        <w:tc>
          <w:tcPr>
            <w:tcW w:w="3119" w:type="dxa"/>
          </w:tcPr>
          <w:p w14:paraId="097F7AAB" w14:textId="24941641" w:rsidR="00836BE1" w:rsidRPr="00A872CB" w:rsidRDefault="00836BE1" w:rsidP="00CC145F">
            <w:pPr>
              <w:tabs>
                <w:tab w:val="right" w:leader="dot" w:pos="9072"/>
              </w:tabs>
              <w:autoSpaceDE w:val="0"/>
              <w:autoSpaceDN w:val="0"/>
              <w:adjustRightInd w:val="0"/>
              <w:rPr>
                <w:rFonts w:ascii="Montserrat" w:hAnsi="Montserrat" w:cs="0{Ã˛"/>
                <w:color w:val="000000"/>
                <w:lang w:val="de-DE"/>
              </w:rPr>
            </w:pPr>
            <w:r w:rsidRPr="00A872CB">
              <w:rPr>
                <w:rFonts w:ascii="Montserrat" w:hAnsi="Montserrat" w:cs="0{Ã˛"/>
                <w:color w:val="000000"/>
                <w:lang w:val="de-DE"/>
              </w:rPr>
              <w:t>Firmenname</w:t>
            </w:r>
          </w:p>
        </w:tc>
        <w:sdt>
          <w:sdtPr>
            <w:rPr>
              <w:rFonts w:ascii="Montserrat" w:hAnsi="Montserrat" w:cs="0{Ã˛"/>
              <w:color w:val="000000"/>
              <w:lang w:val="de-DE"/>
            </w:rPr>
            <w:id w:val="1902015003"/>
            <w:placeholder>
              <w:docPart w:val="9EEEC4363E59E24EAD743B8DB8509DF0"/>
            </w:placeholder>
            <w:showingPlcHdr/>
          </w:sdtPr>
          <w:sdtContent>
            <w:tc>
              <w:tcPr>
                <w:tcW w:w="5942" w:type="dxa"/>
                <w:gridSpan w:val="2"/>
                <w:shd w:val="clear" w:color="auto" w:fill="ACDCC3"/>
              </w:tcPr>
              <w:p w14:paraId="7A91994E" w14:textId="33DB51DC" w:rsidR="00836BE1" w:rsidRPr="00A872CB" w:rsidRDefault="00B52E24" w:rsidP="00CC145F">
                <w:pPr>
                  <w:tabs>
                    <w:tab w:val="right" w:leader="dot" w:pos="9072"/>
                  </w:tabs>
                  <w:autoSpaceDE w:val="0"/>
                  <w:autoSpaceDN w:val="0"/>
                  <w:adjustRightInd w:val="0"/>
                  <w:rPr>
                    <w:rFonts w:ascii="Montserrat" w:hAnsi="Montserrat" w:cs="0{Ã˛"/>
                    <w:color w:val="000000"/>
                    <w:lang w:val="de-DE"/>
                  </w:rPr>
                </w:pPr>
                <w:r w:rsidRPr="00A872CB">
                  <w:rPr>
                    <w:rStyle w:val="Platzhaltertext"/>
                    <w:rFonts w:ascii="Montserrat" w:hAnsi="Montserrat"/>
                  </w:rPr>
                  <w:t>Klicken oder tippen Sie hier, um Text einzugeben.</w:t>
                </w:r>
              </w:p>
            </w:tc>
          </w:sdtContent>
        </w:sdt>
      </w:tr>
      <w:tr w:rsidR="00836BE1" w:rsidRPr="00A872CB" w14:paraId="57E82323" w14:textId="77777777" w:rsidTr="00F8054A">
        <w:trPr>
          <w:trHeight w:hRule="exact" w:val="142"/>
        </w:trPr>
        <w:tc>
          <w:tcPr>
            <w:tcW w:w="3119" w:type="dxa"/>
            <w:shd w:val="clear" w:color="auto" w:fill="auto"/>
          </w:tcPr>
          <w:p w14:paraId="7E7CB115" w14:textId="77777777" w:rsidR="00836BE1" w:rsidRPr="00A872CB" w:rsidRDefault="00836BE1" w:rsidP="00CC145F">
            <w:pPr>
              <w:tabs>
                <w:tab w:val="right" w:leader="dot" w:pos="9072"/>
              </w:tabs>
              <w:autoSpaceDE w:val="0"/>
              <w:autoSpaceDN w:val="0"/>
              <w:adjustRightInd w:val="0"/>
              <w:rPr>
                <w:rFonts w:ascii="Montserrat" w:hAnsi="Montserrat" w:cs="0{Ã˛"/>
                <w:color w:val="000000"/>
                <w:lang w:val="de-DE"/>
              </w:rPr>
            </w:pPr>
          </w:p>
        </w:tc>
        <w:tc>
          <w:tcPr>
            <w:tcW w:w="1417" w:type="dxa"/>
            <w:shd w:val="clear" w:color="auto" w:fill="auto"/>
          </w:tcPr>
          <w:p w14:paraId="10A25E14" w14:textId="77777777" w:rsidR="00836BE1" w:rsidRPr="00A872CB" w:rsidRDefault="00836BE1" w:rsidP="00CC145F">
            <w:pPr>
              <w:tabs>
                <w:tab w:val="right" w:leader="dot" w:pos="9072"/>
              </w:tabs>
              <w:autoSpaceDE w:val="0"/>
              <w:autoSpaceDN w:val="0"/>
              <w:adjustRightInd w:val="0"/>
              <w:rPr>
                <w:rFonts w:ascii="Montserrat" w:hAnsi="Montserrat" w:cs="0{Ã˛"/>
                <w:color w:val="000000"/>
                <w:lang w:val="de-DE"/>
              </w:rPr>
            </w:pPr>
          </w:p>
        </w:tc>
        <w:tc>
          <w:tcPr>
            <w:tcW w:w="4525" w:type="dxa"/>
            <w:shd w:val="clear" w:color="auto" w:fill="auto"/>
          </w:tcPr>
          <w:p w14:paraId="3FFFEB06" w14:textId="77777777" w:rsidR="00836BE1" w:rsidRPr="00A872CB" w:rsidRDefault="00836BE1" w:rsidP="00CC145F">
            <w:pPr>
              <w:tabs>
                <w:tab w:val="right" w:leader="dot" w:pos="9072"/>
              </w:tabs>
              <w:autoSpaceDE w:val="0"/>
              <w:autoSpaceDN w:val="0"/>
              <w:adjustRightInd w:val="0"/>
              <w:rPr>
                <w:rFonts w:ascii="Montserrat" w:hAnsi="Montserrat" w:cs="0{Ã˛"/>
                <w:color w:val="000000"/>
                <w:lang w:val="de-DE"/>
              </w:rPr>
            </w:pPr>
          </w:p>
        </w:tc>
      </w:tr>
      <w:tr w:rsidR="00C02450" w:rsidRPr="00A872CB" w14:paraId="19CBE8D1" w14:textId="77777777" w:rsidTr="00C40096">
        <w:tc>
          <w:tcPr>
            <w:tcW w:w="3119" w:type="dxa"/>
          </w:tcPr>
          <w:p w14:paraId="22EB9125" w14:textId="010D461B" w:rsidR="00C02450" w:rsidRPr="00A872CB" w:rsidRDefault="00C02450" w:rsidP="00394D04">
            <w:pPr>
              <w:tabs>
                <w:tab w:val="right" w:leader="dot" w:pos="9072"/>
              </w:tabs>
              <w:autoSpaceDE w:val="0"/>
              <w:autoSpaceDN w:val="0"/>
              <w:adjustRightInd w:val="0"/>
              <w:rPr>
                <w:rFonts w:ascii="Montserrat" w:hAnsi="Montserrat" w:cs="0{Ã˛"/>
                <w:color w:val="000000"/>
                <w:lang w:val="de-DE"/>
              </w:rPr>
            </w:pPr>
            <w:r w:rsidRPr="00A872CB">
              <w:rPr>
                <w:rFonts w:ascii="Montserrat" w:hAnsi="Montserrat" w:cs="0{Ã˛"/>
                <w:color w:val="000000"/>
                <w:lang w:val="de-DE"/>
              </w:rPr>
              <w:t>Firmenadresse</w:t>
            </w:r>
          </w:p>
        </w:tc>
        <w:sdt>
          <w:sdtPr>
            <w:rPr>
              <w:rFonts w:ascii="Montserrat" w:hAnsi="Montserrat" w:cs="0{Ã˛"/>
              <w:color w:val="000000"/>
              <w:lang w:val="de-DE"/>
            </w:rPr>
            <w:id w:val="1730888108"/>
            <w:placeholder>
              <w:docPart w:val="89BFD17457DF6F4EA2FEECF3F19B7A8D"/>
            </w:placeholder>
            <w:showingPlcHdr/>
          </w:sdtPr>
          <w:sdtContent>
            <w:tc>
              <w:tcPr>
                <w:tcW w:w="5942" w:type="dxa"/>
                <w:gridSpan w:val="2"/>
                <w:shd w:val="clear" w:color="auto" w:fill="ACDCC3"/>
              </w:tcPr>
              <w:p w14:paraId="2EFCEEE2" w14:textId="27F3B3DC" w:rsidR="00C02450" w:rsidRPr="00A872CB" w:rsidRDefault="00B52E24" w:rsidP="00ED6FE1">
                <w:pPr>
                  <w:tabs>
                    <w:tab w:val="right" w:leader="dot" w:pos="9072"/>
                  </w:tabs>
                  <w:autoSpaceDE w:val="0"/>
                  <w:autoSpaceDN w:val="0"/>
                  <w:adjustRightInd w:val="0"/>
                  <w:rPr>
                    <w:rFonts w:ascii="Montserrat" w:hAnsi="Montserrat" w:cs="0{Ã˛"/>
                    <w:color w:val="000000"/>
                    <w:lang w:val="de-DE"/>
                  </w:rPr>
                </w:pPr>
                <w:r w:rsidRPr="00A872CB">
                  <w:rPr>
                    <w:rStyle w:val="Platzhaltertext"/>
                    <w:rFonts w:ascii="Montserrat" w:hAnsi="Montserrat"/>
                  </w:rPr>
                  <w:t>Klicken oder tippen Sie hier, um Text einzugeben.</w:t>
                </w:r>
              </w:p>
            </w:tc>
          </w:sdtContent>
        </w:sdt>
      </w:tr>
      <w:tr w:rsidR="00C02450" w:rsidRPr="00A872CB" w14:paraId="08E19EC2" w14:textId="77777777" w:rsidTr="00F8054A">
        <w:trPr>
          <w:trHeight w:hRule="exact" w:val="142"/>
        </w:trPr>
        <w:tc>
          <w:tcPr>
            <w:tcW w:w="3119" w:type="dxa"/>
            <w:shd w:val="clear" w:color="auto" w:fill="auto"/>
          </w:tcPr>
          <w:p w14:paraId="01B9AFAF" w14:textId="77777777" w:rsidR="00C02450" w:rsidRPr="00A872CB" w:rsidRDefault="00C02450" w:rsidP="00394D04">
            <w:pPr>
              <w:tabs>
                <w:tab w:val="right" w:leader="dot" w:pos="9072"/>
              </w:tabs>
              <w:autoSpaceDE w:val="0"/>
              <w:autoSpaceDN w:val="0"/>
              <w:adjustRightInd w:val="0"/>
              <w:rPr>
                <w:rFonts w:ascii="Montserrat" w:hAnsi="Montserrat" w:cs="0{Ã˛"/>
                <w:color w:val="000000"/>
                <w:lang w:val="de-DE"/>
              </w:rPr>
            </w:pPr>
          </w:p>
        </w:tc>
        <w:tc>
          <w:tcPr>
            <w:tcW w:w="1417" w:type="dxa"/>
            <w:shd w:val="clear" w:color="auto" w:fill="auto"/>
          </w:tcPr>
          <w:p w14:paraId="4B958C1B" w14:textId="77777777" w:rsidR="00C02450" w:rsidRPr="00A872CB" w:rsidRDefault="00C02450" w:rsidP="00394D04">
            <w:pPr>
              <w:tabs>
                <w:tab w:val="right" w:leader="dot" w:pos="9072"/>
              </w:tabs>
              <w:autoSpaceDE w:val="0"/>
              <w:autoSpaceDN w:val="0"/>
              <w:adjustRightInd w:val="0"/>
              <w:rPr>
                <w:rFonts w:ascii="Montserrat" w:hAnsi="Montserrat" w:cs="0{Ã˛"/>
                <w:color w:val="000000"/>
                <w:lang w:val="de-DE"/>
              </w:rPr>
            </w:pPr>
          </w:p>
        </w:tc>
        <w:tc>
          <w:tcPr>
            <w:tcW w:w="4525" w:type="dxa"/>
            <w:shd w:val="clear" w:color="auto" w:fill="auto"/>
          </w:tcPr>
          <w:p w14:paraId="432CB397" w14:textId="77777777" w:rsidR="00C02450" w:rsidRPr="00A872CB" w:rsidRDefault="00C02450" w:rsidP="00394D04">
            <w:pPr>
              <w:tabs>
                <w:tab w:val="right" w:leader="dot" w:pos="9072"/>
              </w:tabs>
              <w:autoSpaceDE w:val="0"/>
              <w:autoSpaceDN w:val="0"/>
              <w:adjustRightInd w:val="0"/>
              <w:rPr>
                <w:rFonts w:ascii="Montserrat" w:hAnsi="Montserrat" w:cs="0{Ã˛"/>
                <w:color w:val="000000"/>
                <w:lang w:val="de-DE"/>
              </w:rPr>
            </w:pPr>
          </w:p>
        </w:tc>
      </w:tr>
      <w:tr w:rsidR="00C02450" w:rsidRPr="00A872CB" w14:paraId="6DE748A8" w14:textId="77777777" w:rsidTr="00C40096">
        <w:tc>
          <w:tcPr>
            <w:tcW w:w="3119" w:type="dxa"/>
          </w:tcPr>
          <w:p w14:paraId="423F2581" w14:textId="42ACC714" w:rsidR="00C02450" w:rsidRPr="00A872CB" w:rsidRDefault="00C02450" w:rsidP="00394D04">
            <w:pPr>
              <w:tabs>
                <w:tab w:val="right" w:leader="dot" w:pos="9072"/>
              </w:tabs>
              <w:autoSpaceDE w:val="0"/>
              <w:autoSpaceDN w:val="0"/>
              <w:adjustRightInd w:val="0"/>
              <w:rPr>
                <w:rFonts w:ascii="Montserrat" w:hAnsi="Montserrat" w:cs="0{Ã˛"/>
                <w:color w:val="000000"/>
                <w:lang w:val="de-DE"/>
              </w:rPr>
            </w:pPr>
            <w:r w:rsidRPr="00A872CB">
              <w:rPr>
                <w:rFonts w:ascii="Montserrat" w:hAnsi="Montserrat" w:cs="0{Ã˛"/>
                <w:color w:val="000000"/>
                <w:lang w:val="de-DE"/>
              </w:rPr>
              <w:t>URL</w:t>
            </w:r>
          </w:p>
        </w:tc>
        <w:sdt>
          <w:sdtPr>
            <w:rPr>
              <w:rFonts w:ascii="Montserrat" w:hAnsi="Montserrat" w:cs="0{Ã˛"/>
              <w:color w:val="000000"/>
              <w:lang w:val="de-DE"/>
            </w:rPr>
            <w:id w:val="-350877251"/>
            <w:placeholder>
              <w:docPart w:val="EA72AE4CB9C2314694C559220628F93E"/>
            </w:placeholder>
            <w:showingPlcHdr/>
          </w:sdtPr>
          <w:sdtContent>
            <w:tc>
              <w:tcPr>
                <w:tcW w:w="5942" w:type="dxa"/>
                <w:gridSpan w:val="2"/>
                <w:shd w:val="clear" w:color="auto" w:fill="ACDCC3"/>
              </w:tcPr>
              <w:p w14:paraId="77B74366" w14:textId="29F8885F" w:rsidR="00C02450" w:rsidRPr="00A872CB" w:rsidRDefault="00B52E24" w:rsidP="00394D04">
                <w:pPr>
                  <w:tabs>
                    <w:tab w:val="right" w:leader="dot" w:pos="9072"/>
                  </w:tabs>
                  <w:autoSpaceDE w:val="0"/>
                  <w:autoSpaceDN w:val="0"/>
                  <w:adjustRightInd w:val="0"/>
                  <w:rPr>
                    <w:rFonts w:ascii="Montserrat" w:hAnsi="Montserrat" w:cs="0{Ã˛"/>
                    <w:color w:val="000000"/>
                    <w:lang w:val="de-DE"/>
                  </w:rPr>
                </w:pPr>
                <w:r w:rsidRPr="00A872CB">
                  <w:rPr>
                    <w:rStyle w:val="Platzhaltertext"/>
                    <w:rFonts w:ascii="Montserrat" w:hAnsi="Montserrat"/>
                  </w:rPr>
                  <w:t>Klicken oder tippen Sie hier, um Text einzugeben.</w:t>
                </w:r>
              </w:p>
            </w:tc>
          </w:sdtContent>
        </w:sdt>
      </w:tr>
      <w:tr w:rsidR="00C02450" w:rsidRPr="00A872CB" w14:paraId="06A20F1B" w14:textId="77777777" w:rsidTr="00F8054A">
        <w:trPr>
          <w:trHeight w:hRule="exact" w:val="142"/>
        </w:trPr>
        <w:tc>
          <w:tcPr>
            <w:tcW w:w="3119" w:type="dxa"/>
            <w:shd w:val="clear" w:color="auto" w:fill="auto"/>
          </w:tcPr>
          <w:p w14:paraId="1F28A142" w14:textId="77777777" w:rsidR="00C02450" w:rsidRPr="00A872CB" w:rsidRDefault="00C02450" w:rsidP="000E5B78">
            <w:pPr>
              <w:tabs>
                <w:tab w:val="right" w:leader="dot" w:pos="9072"/>
              </w:tabs>
              <w:autoSpaceDE w:val="0"/>
              <w:autoSpaceDN w:val="0"/>
              <w:adjustRightInd w:val="0"/>
              <w:rPr>
                <w:rFonts w:ascii="Montserrat" w:hAnsi="Montserrat" w:cs="0{Ã˛"/>
                <w:color w:val="000000"/>
                <w:lang w:val="de-DE"/>
              </w:rPr>
            </w:pPr>
          </w:p>
        </w:tc>
        <w:tc>
          <w:tcPr>
            <w:tcW w:w="1417" w:type="dxa"/>
            <w:shd w:val="clear" w:color="auto" w:fill="auto"/>
          </w:tcPr>
          <w:p w14:paraId="74BF137A" w14:textId="77777777" w:rsidR="00C02450" w:rsidRPr="00A872CB" w:rsidRDefault="00C02450" w:rsidP="000E5B78">
            <w:pPr>
              <w:tabs>
                <w:tab w:val="right" w:leader="dot" w:pos="9072"/>
              </w:tabs>
              <w:autoSpaceDE w:val="0"/>
              <w:autoSpaceDN w:val="0"/>
              <w:adjustRightInd w:val="0"/>
              <w:rPr>
                <w:rFonts w:ascii="Montserrat" w:hAnsi="Montserrat" w:cs="0{Ã˛"/>
                <w:color w:val="000000"/>
                <w:lang w:val="de-DE"/>
              </w:rPr>
            </w:pPr>
          </w:p>
        </w:tc>
        <w:tc>
          <w:tcPr>
            <w:tcW w:w="4525" w:type="dxa"/>
            <w:shd w:val="clear" w:color="auto" w:fill="auto"/>
          </w:tcPr>
          <w:p w14:paraId="615B197E" w14:textId="77777777" w:rsidR="00C02450" w:rsidRPr="00A872CB" w:rsidRDefault="00C02450" w:rsidP="000E5B78">
            <w:pPr>
              <w:tabs>
                <w:tab w:val="right" w:leader="dot" w:pos="9072"/>
              </w:tabs>
              <w:autoSpaceDE w:val="0"/>
              <w:autoSpaceDN w:val="0"/>
              <w:adjustRightInd w:val="0"/>
              <w:rPr>
                <w:rFonts w:ascii="Montserrat" w:hAnsi="Montserrat" w:cs="0{Ã˛"/>
                <w:color w:val="000000"/>
                <w:lang w:val="de-DE"/>
              </w:rPr>
            </w:pPr>
          </w:p>
        </w:tc>
      </w:tr>
      <w:tr w:rsidR="00C02450" w:rsidRPr="00A872CB" w14:paraId="4DC09AF2" w14:textId="77777777" w:rsidTr="00C40096">
        <w:tc>
          <w:tcPr>
            <w:tcW w:w="3119" w:type="dxa"/>
          </w:tcPr>
          <w:p w14:paraId="48786777" w14:textId="018E3780" w:rsidR="00C02450" w:rsidRPr="00A872CB" w:rsidRDefault="00C02450" w:rsidP="00394D04">
            <w:pPr>
              <w:tabs>
                <w:tab w:val="right" w:leader="dot" w:pos="9072"/>
              </w:tabs>
              <w:autoSpaceDE w:val="0"/>
              <w:autoSpaceDN w:val="0"/>
              <w:adjustRightInd w:val="0"/>
              <w:rPr>
                <w:rFonts w:ascii="Montserrat" w:hAnsi="Montserrat" w:cs="0{Ã˛"/>
                <w:color w:val="000000"/>
                <w:lang w:val="de-DE"/>
              </w:rPr>
            </w:pPr>
            <w:r w:rsidRPr="00A872CB">
              <w:rPr>
                <w:rFonts w:ascii="Montserrat" w:hAnsi="Montserrat" w:cs="0{Ã˛"/>
                <w:color w:val="000000"/>
                <w:lang w:val="de-DE"/>
              </w:rPr>
              <w:t>Anzahl Mitarbeitende</w:t>
            </w:r>
          </w:p>
        </w:tc>
        <w:sdt>
          <w:sdtPr>
            <w:rPr>
              <w:rFonts w:ascii="Montserrat" w:hAnsi="Montserrat" w:cs="0{Ã˛"/>
              <w:color w:val="000000"/>
              <w:lang w:val="de-DE"/>
            </w:rPr>
            <w:id w:val="-566042208"/>
            <w:placeholder>
              <w:docPart w:val="A42CE00E3BCB41E5A8703A29FAEED325"/>
            </w:placeholder>
            <w:showingPlcHdr/>
            <w:text/>
          </w:sdtPr>
          <w:sdtContent>
            <w:tc>
              <w:tcPr>
                <w:tcW w:w="1417" w:type="dxa"/>
                <w:shd w:val="clear" w:color="auto" w:fill="ACDCC3"/>
              </w:tcPr>
              <w:p w14:paraId="4E2624C9" w14:textId="1ADC76B3" w:rsidR="00C02450" w:rsidRPr="00A872CB" w:rsidRDefault="000A0B49" w:rsidP="00394D04">
                <w:pPr>
                  <w:tabs>
                    <w:tab w:val="right" w:leader="dot" w:pos="9072"/>
                  </w:tabs>
                  <w:autoSpaceDE w:val="0"/>
                  <w:autoSpaceDN w:val="0"/>
                  <w:adjustRightInd w:val="0"/>
                  <w:rPr>
                    <w:rFonts w:ascii="Montserrat" w:hAnsi="Montserrat" w:cs="0{Ã˛"/>
                    <w:color w:val="000000"/>
                    <w:lang w:val="de-DE"/>
                  </w:rPr>
                </w:pPr>
                <w:r w:rsidRPr="00A872CB">
                  <w:rPr>
                    <w:rStyle w:val="Platzhaltertext"/>
                    <w:rFonts w:ascii="Montserrat" w:hAnsi="Montserrat"/>
                  </w:rPr>
                  <w:t>Anz.</w:t>
                </w:r>
              </w:p>
            </w:tc>
          </w:sdtContent>
        </w:sdt>
        <w:tc>
          <w:tcPr>
            <w:tcW w:w="4525" w:type="dxa"/>
          </w:tcPr>
          <w:p w14:paraId="285E03B8" w14:textId="77777777" w:rsidR="00C02450" w:rsidRPr="00A872CB" w:rsidRDefault="00C02450" w:rsidP="00394D04">
            <w:pPr>
              <w:tabs>
                <w:tab w:val="right" w:leader="dot" w:pos="9072"/>
              </w:tabs>
              <w:autoSpaceDE w:val="0"/>
              <w:autoSpaceDN w:val="0"/>
              <w:adjustRightInd w:val="0"/>
              <w:rPr>
                <w:rFonts w:ascii="Montserrat" w:hAnsi="Montserrat" w:cs="0{Ã˛"/>
                <w:color w:val="000000"/>
                <w:lang w:val="de-DE"/>
              </w:rPr>
            </w:pPr>
          </w:p>
        </w:tc>
      </w:tr>
      <w:tr w:rsidR="00C02450" w:rsidRPr="00A872CB" w14:paraId="1F167B47" w14:textId="77777777" w:rsidTr="00F8054A">
        <w:trPr>
          <w:trHeight w:hRule="exact" w:val="275"/>
        </w:trPr>
        <w:tc>
          <w:tcPr>
            <w:tcW w:w="3119" w:type="dxa"/>
            <w:shd w:val="clear" w:color="auto" w:fill="auto"/>
          </w:tcPr>
          <w:p w14:paraId="3CF12741" w14:textId="77777777" w:rsidR="00C02450" w:rsidRPr="00A872CB" w:rsidRDefault="00C02450" w:rsidP="00352A04">
            <w:pPr>
              <w:tabs>
                <w:tab w:val="right" w:leader="dot" w:pos="9072"/>
              </w:tabs>
              <w:autoSpaceDE w:val="0"/>
              <w:autoSpaceDN w:val="0"/>
              <w:adjustRightInd w:val="0"/>
              <w:rPr>
                <w:rFonts w:ascii="Montserrat" w:hAnsi="Montserrat" w:cs="0{Ã˛"/>
                <w:color w:val="000000"/>
                <w:lang w:val="de-DE"/>
              </w:rPr>
            </w:pPr>
          </w:p>
        </w:tc>
        <w:tc>
          <w:tcPr>
            <w:tcW w:w="1417" w:type="dxa"/>
            <w:shd w:val="clear" w:color="auto" w:fill="auto"/>
          </w:tcPr>
          <w:p w14:paraId="0A7BB7E4" w14:textId="77777777" w:rsidR="00C02450" w:rsidRPr="00A872CB" w:rsidRDefault="00C02450" w:rsidP="00352A04">
            <w:pPr>
              <w:tabs>
                <w:tab w:val="right" w:leader="dot" w:pos="9072"/>
              </w:tabs>
              <w:autoSpaceDE w:val="0"/>
              <w:autoSpaceDN w:val="0"/>
              <w:adjustRightInd w:val="0"/>
              <w:rPr>
                <w:rFonts w:ascii="Montserrat" w:hAnsi="Montserrat" w:cs="0{Ã˛"/>
                <w:color w:val="000000"/>
                <w:lang w:val="de-DE"/>
              </w:rPr>
            </w:pPr>
          </w:p>
        </w:tc>
        <w:tc>
          <w:tcPr>
            <w:tcW w:w="4525" w:type="dxa"/>
            <w:shd w:val="clear" w:color="auto" w:fill="auto"/>
          </w:tcPr>
          <w:p w14:paraId="474A600C" w14:textId="77777777" w:rsidR="00C02450" w:rsidRPr="00A872CB" w:rsidRDefault="00C02450" w:rsidP="00352A04">
            <w:pPr>
              <w:tabs>
                <w:tab w:val="right" w:leader="dot" w:pos="9072"/>
              </w:tabs>
              <w:autoSpaceDE w:val="0"/>
              <w:autoSpaceDN w:val="0"/>
              <w:adjustRightInd w:val="0"/>
              <w:rPr>
                <w:rFonts w:ascii="Montserrat" w:hAnsi="Montserrat" w:cs="0{Ã˛"/>
                <w:color w:val="000000"/>
                <w:lang w:val="de-DE"/>
              </w:rPr>
            </w:pPr>
          </w:p>
        </w:tc>
      </w:tr>
      <w:tr w:rsidR="00C02450" w:rsidRPr="00A872CB" w14:paraId="02700099" w14:textId="77777777" w:rsidTr="00F8054A">
        <w:tc>
          <w:tcPr>
            <w:tcW w:w="3119" w:type="dxa"/>
          </w:tcPr>
          <w:p w14:paraId="71052328" w14:textId="1F87F4D3" w:rsidR="00C02450" w:rsidRPr="00A872CB" w:rsidRDefault="00C02450" w:rsidP="00394D04">
            <w:pPr>
              <w:tabs>
                <w:tab w:val="right" w:leader="dot" w:pos="9072"/>
              </w:tabs>
              <w:autoSpaceDE w:val="0"/>
              <w:autoSpaceDN w:val="0"/>
              <w:adjustRightInd w:val="0"/>
              <w:rPr>
                <w:rFonts w:ascii="Montserrat" w:hAnsi="Montserrat" w:cs="0{Ã˛"/>
                <w:color w:val="000000"/>
                <w:lang w:val="de-DE"/>
              </w:rPr>
            </w:pPr>
            <w:r w:rsidRPr="00A872CB">
              <w:rPr>
                <w:rFonts w:ascii="Montserrat" w:hAnsi="Montserrat" w:cs="0{Ã˛"/>
                <w:color w:val="000000"/>
                <w:lang w:val="de-DE"/>
              </w:rPr>
              <w:t>Kontaktperson</w:t>
            </w:r>
          </w:p>
        </w:tc>
        <w:tc>
          <w:tcPr>
            <w:tcW w:w="1417" w:type="dxa"/>
          </w:tcPr>
          <w:p w14:paraId="6D22AF4A" w14:textId="35CB64CA" w:rsidR="00C02450" w:rsidRPr="00A872CB" w:rsidRDefault="00C02450" w:rsidP="00394D04">
            <w:pPr>
              <w:tabs>
                <w:tab w:val="right" w:leader="dot" w:pos="9072"/>
              </w:tabs>
              <w:autoSpaceDE w:val="0"/>
              <w:autoSpaceDN w:val="0"/>
              <w:adjustRightInd w:val="0"/>
              <w:rPr>
                <w:rFonts w:ascii="Montserrat" w:hAnsi="Montserrat" w:cs="0{Ã˛"/>
                <w:color w:val="000000"/>
                <w:lang w:val="de-DE"/>
              </w:rPr>
            </w:pPr>
          </w:p>
        </w:tc>
        <w:tc>
          <w:tcPr>
            <w:tcW w:w="4525" w:type="dxa"/>
          </w:tcPr>
          <w:p w14:paraId="66AB8A2A" w14:textId="77777777" w:rsidR="00C02450" w:rsidRPr="00A872CB" w:rsidRDefault="00C02450" w:rsidP="00394D04">
            <w:pPr>
              <w:tabs>
                <w:tab w:val="right" w:leader="dot" w:pos="9072"/>
              </w:tabs>
              <w:autoSpaceDE w:val="0"/>
              <w:autoSpaceDN w:val="0"/>
              <w:adjustRightInd w:val="0"/>
              <w:rPr>
                <w:rFonts w:ascii="Montserrat" w:hAnsi="Montserrat" w:cs="0{Ã˛"/>
                <w:color w:val="000000"/>
                <w:lang w:val="de-DE"/>
              </w:rPr>
            </w:pPr>
          </w:p>
        </w:tc>
      </w:tr>
      <w:tr w:rsidR="000A0B49" w:rsidRPr="00A872CB" w14:paraId="32EF5C3A" w14:textId="77777777" w:rsidTr="00F8054A">
        <w:trPr>
          <w:trHeight w:hRule="exact" w:val="142"/>
        </w:trPr>
        <w:tc>
          <w:tcPr>
            <w:tcW w:w="3119" w:type="dxa"/>
            <w:shd w:val="clear" w:color="auto" w:fill="auto"/>
          </w:tcPr>
          <w:p w14:paraId="427E323F" w14:textId="77777777" w:rsidR="000A0B49" w:rsidRPr="00A872CB" w:rsidRDefault="000A0B49" w:rsidP="00181357">
            <w:pPr>
              <w:tabs>
                <w:tab w:val="right" w:leader="dot" w:pos="9072"/>
              </w:tabs>
              <w:autoSpaceDE w:val="0"/>
              <w:autoSpaceDN w:val="0"/>
              <w:adjustRightInd w:val="0"/>
              <w:rPr>
                <w:rFonts w:ascii="Montserrat" w:hAnsi="Montserrat" w:cs="0{Ã˛"/>
                <w:color w:val="000000"/>
                <w:lang w:val="de-DE"/>
              </w:rPr>
            </w:pPr>
          </w:p>
        </w:tc>
        <w:tc>
          <w:tcPr>
            <w:tcW w:w="1417" w:type="dxa"/>
            <w:shd w:val="clear" w:color="auto" w:fill="auto"/>
          </w:tcPr>
          <w:p w14:paraId="7E5A7ED6" w14:textId="77777777" w:rsidR="000A0B49" w:rsidRPr="00A872CB" w:rsidRDefault="000A0B49" w:rsidP="00181357">
            <w:pPr>
              <w:tabs>
                <w:tab w:val="right" w:leader="dot" w:pos="9072"/>
              </w:tabs>
              <w:autoSpaceDE w:val="0"/>
              <w:autoSpaceDN w:val="0"/>
              <w:adjustRightInd w:val="0"/>
              <w:rPr>
                <w:rFonts w:ascii="Montserrat" w:hAnsi="Montserrat" w:cs="0{Ã˛"/>
                <w:color w:val="000000"/>
                <w:lang w:val="de-DE"/>
              </w:rPr>
            </w:pPr>
          </w:p>
        </w:tc>
        <w:tc>
          <w:tcPr>
            <w:tcW w:w="4525" w:type="dxa"/>
            <w:shd w:val="clear" w:color="auto" w:fill="auto"/>
          </w:tcPr>
          <w:p w14:paraId="70C0E3C8" w14:textId="77777777" w:rsidR="000A0B49" w:rsidRPr="00A872CB" w:rsidRDefault="000A0B49" w:rsidP="00181357">
            <w:pPr>
              <w:tabs>
                <w:tab w:val="right" w:leader="dot" w:pos="9072"/>
              </w:tabs>
              <w:autoSpaceDE w:val="0"/>
              <w:autoSpaceDN w:val="0"/>
              <w:adjustRightInd w:val="0"/>
              <w:rPr>
                <w:rFonts w:ascii="Montserrat" w:hAnsi="Montserrat" w:cs="0{Ã˛"/>
                <w:color w:val="000000"/>
                <w:lang w:val="de-DE"/>
              </w:rPr>
            </w:pPr>
          </w:p>
        </w:tc>
      </w:tr>
      <w:tr w:rsidR="00C02450" w:rsidRPr="00A872CB" w14:paraId="21F1E68F" w14:textId="77777777" w:rsidTr="00C40096">
        <w:tc>
          <w:tcPr>
            <w:tcW w:w="3119" w:type="dxa"/>
          </w:tcPr>
          <w:p w14:paraId="1DD3B18B" w14:textId="6DD1A47B" w:rsidR="00C02450" w:rsidRPr="00A872CB" w:rsidRDefault="00C02450" w:rsidP="00394D04">
            <w:pPr>
              <w:tabs>
                <w:tab w:val="right" w:leader="dot" w:pos="9072"/>
              </w:tabs>
              <w:autoSpaceDE w:val="0"/>
              <w:autoSpaceDN w:val="0"/>
              <w:adjustRightInd w:val="0"/>
              <w:rPr>
                <w:rFonts w:ascii="Montserrat" w:hAnsi="Montserrat" w:cs="0{Ã˛"/>
                <w:color w:val="000000"/>
                <w:lang w:val="de-DE"/>
              </w:rPr>
            </w:pPr>
            <w:r w:rsidRPr="00A872CB">
              <w:rPr>
                <w:rFonts w:ascii="Montserrat" w:hAnsi="Montserrat" w:cs="0{Ã˛"/>
                <w:color w:val="000000"/>
                <w:lang w:val="de-DE"/>
              </w:rPr>
              <w:t>Vorname, Name</w:t>
            </w:r>
          </w:p>
        </w:tc>
        <w:sdt>
          <w:sdtPr>
            <w:rPr>
              <w:rFonts w:ascii="Montserrat" w:hAnsi="Montserrat" w:cs="0{Ã˛"/>
              <w:color w:val="000000"/>
              <w:lang w:val="de-DE"/>
            </w:rPr>
            <w:id w:val="-867837191"/>
            <w:placeholder>
              <w:docPart w:val="C31EDA069A67B74CBBA4E8445B05961A"/>
            </w:placeholder>
            <w:showingPlcHdr/>
          </w:sdtPr>
          <w:sdtContent>
            <w:tc>
              <w:tcPr>
                <w:tcW w:w="5942" w:type="dxa"/>
                <w:gridSpan w:val="2"/>
                <w:shd w:val="clear" w:color="auto" w:fill="AAD6BD"/>
              </w:tcPr>
              <w:p w14:paraId="389A2B9A" w14:textId="260E070C" w:rsidR="00C02450" w:rsidRPr="00A872CB" w:rsidRDefault="00B52E24" w:rsidP="00394D04">
                <w:pPr>
                  <w:tabs>
                    <w:tab w:val="right" w:leader="dot" w:pos="9072"/>
                  </w:tabs>
                  <w:autoSpaceDE w:val="0"/>
                  <w:autoSpaceDN w:val="0"/>
                  <w:adjustRightInd w:val="0"/>
                  <w:rPr>
                    <w:rFonts w:ascii="Montserrat" w:hAnsi="Montserrat" w:cs="0{Ã˛"/>
                    <w:color w:val="000000"/>
                    <w:lang w:val="de-DE"/>
                  </w:rPr>
                </w:pPr>
                <w:r w:rsidRPr="00A872CB">
                  <w:rPr>
                    <w:rStyle w:val="Platzhaltertext"/>
                    <w:rFonts w:ascii="Montserrat" w:hAnsi="Montserrat"/>
                  </w:rPr>
                  <w:t>Klicken oder tippen Sie hier, um Text einzugeben.</w:t>
                </w:r>
              </w:p>
            </w:tc>
          </w:sdtContent>
        </w:sdt>
      </w:tr>
      <w:tr w:rsidR="00C02450" w:rsidRPr="00A872CB" w14:paraId="02BA1707" w14:textId="77777777" w:rsidTr="00F8054A">
        <w:trPr>
          <w:trHeight w:hRule="exact" w:val="142"/>
        </w:trPr>
        <w:tc>
          <w:tcPr>
            <w:tcW w:w="3119" w:type="dxa"/>
            <w:shd w:val="clear" w:color="auto" w:fill="auto"/>
          </w:tcPr>
          <w:p w14:paraId="3A08A5F8" w14:textId="77777777" w:rsidR="00C02450" w:rsidRPr="00A872CB" w:rsidRDefault="00C02450" w:rsidP="002F65B6">
            <w:pPr>
              <w:tabs>
                <w:tab w:val="right" w:leader="dot" w:pos="9072"/>
              </w:tabs>
              <w:autoSpaceDE w:val="0"/>
              <w:autoSpaceDN w:val="0"/>
              <w:adjustRightInd w:val="0"/>
              <w:rPr>
                <w:rFonts w:ascii="Montserrat" w:hAnsi="Montserrat" w:cs="0{Ã˛"/>
                <w:color w:val="000000"/>
                <w:lang w:val="de-DE"/>
              </w:rPr>
            </w:pPr>
          </w:p>
        </w:tc>
        <w:tc>
          <w:tcPr>
            <w:tcW w:w="1417" w:type="dxa"/>
            <w:shd w:val="clear" w:color="auto" w:fill="auto"/>
          </w:tcPr>
          <w:p w14:paraId="78D3F455" w14:textId="77777777" w:rsidR="00C02450" w:rsidRPr="00A872CB" w:rsidRDefault="00C02450" w:rsidP="002F65B6">
            <w:pPr>
              <w:tabs>
                <w:tab w:val="right" w:leader="dot" w:pos="9072"/>
              </w:tabs>
              <w:autoSpaceDE w:val="0"/>
              <w:autoSpaceDN w:val="0"/>
              <w:adjustRightInd w:val="0"/>
              <w:rPr>
                <w:rFonts w:ascii="Montserrat" w:hAnsi="Montserrat" w:cs="0{Ã˛"/>
                <w:color w:val="000000"/>
                <w:lang w:val="de-DE"/>
              </w:rPr>
            </w:pPr>
          </w:p>
        </w:tc>
        <w:tc>
          <w:tcPr>
            <w:tcW w:w="4525" w:type="dxa"/>
            <w:shd w:val="clear" w:color="auto" w:fill="auto"/>
          </w:tcPr>
          <w:p w14:paraId="76515E88" w14:textId="77777777" w:rsidR="00C02450" w:rsidRPr="00A872CB" w:rsidRDefault="00C02450" w:rsidP="002F65B6">
            <w:pPr>
              <w:tabs>
                <w:tab w:val="right" w:leader="dot" w:pos="9072"/>
              </w:tabs>
              <w:autoSpaceDE w:val="0"/>
              <w:autoSpaceDN w:val="0"/>
              <w:adjustRightInd w:val="0"/>
              <w:rPr>
                <w:rFonts w:ascii="Montserrat" w:hAnsi="Montserrat" w:cs="0{Ã˛"/>
                <w:color w:val="000000"/>
                <w:lang w:val="de-DE"/>
              </w:rPr>
            </w:pPr>
          </w:p>
        </w:tc>
      </w:tr>
      <w:tr w:rsidR="00C02450" w:rsidRPr="00A872CB" w14:paraId="48A9F8FC" w14:textId="77777777" w:rsidTr="00C40096">
        <w:tc>
          <w:tcPr>
            <w:tcW w:w="3119" w:type="dxa"/>
          </w:tcPr>
          <w:p w14:paraId="5826C18E" w14:textId="64094229" w:rsidR="00C02450" w:rsidRPr="00A872CB" w:rsidRDefault="00C02450" w:rsidP="00394D04">
            <w:pPr>
              <w:tabs>
                <w:tab w:val="right" w:leader="dot" w:pos="9072"/>
              </w:tabs>
              <w:autoSpaceDE w:val="0"/>
              <w:autoSpaceDN w:val="0"/>
              <w:adjustRightInd w:val="0"/>
              <w:rPr>
                <w:rFonts w:ascii="Montserrat" w:hAnsi="Montserrat" w:cs="0{Ã˛"/>
                <w:color w:val="000000"/>
                <w:lang w:val="de-DE"/>
              </w:rPr>
            </w:pPr>
            <w:r w:rsidRPr="00A872CB">
              <w:rPr>
                <w:rFonts w:ascii="Montserrat" w:hAnsi="Montserrat" w:cs="0{Ã˛"/>
                <w:color w:val="000000"/>
                <w:lang w:val="de-DE"/>
              </w:rPr>
              <w:t>Position/Rolle</w:t>
            </w:r>
          </w:p>
        </w:tc>
        <w:sdt>
          <w:sdtPr>
            <w:rPr>
              <w:rFonts w:ascii="Montserrat" w:hAnsi="Montserrat" w:cs="0{Ã˛"/>
              <w:color w:val="000000"/>
              <w:lang w:val="de-DE"/>
            </w:rPr>
            <w:id w:val="1953588752"/>
            <w:placeholder>
              <w:docPart w:val="49B56021ED23CC4FB40CC76998852A54"/>
            </w:placeholder>
            <w:showingPlcHdr/>
          </w:sdtPr>
          <w:sdtContent>
            <w:tc>
              <w:tcPr>
                <w:tcW w:w="5942" w:type="dxa"/>
                <w:gridSpan w:val="2"/>
                <w:shd w:val="clear" w:color="auto" w:fill="ACDCC3"/>
              </w:tcPr>
              <w:p w14:paraId="5D9ADBFF" w14:textId="6DA354F2" w:rsidR="00C02450" w:rsidRPr="00A872CB" w:rsidRDefault="00C40096" w:rsidP="00394D04">
                <w:pPr>
                  <w:tabs>
                    <w:tab w:val="right" w:leader="dot" w:pos="9072"/>
                  </w:tabs>
                  <w:autoSpaceDE w:val="0"/>
                  <w:autoSpaceDN w:val="0"/>
                  <w:adjustRightInd w:val="0"/>
                  <w:rPr>
                    <w:rFonts w:ascii="Montserrat" w:hAnsi="Montserrat" w:cs="0{Ã˛"/>
                    <w:color w:val="000000"/>
                    <w:lang w:val="de-DE"/>
                  </w:rPr>
                </w:pPr>
                <w:r w:rsidRPr="00A872CB">
                  <w:rPr>
                    <w:rStyle w:val="Platzhaltertext"/>
                    <w:rFonts w:ascii="Montserrat" w:hAnsi="Montserrat"/>
                  </w:rPr>
                  <w:t>Klicken oder tippen Sie hier, um Text einzugeben.</w:t>
                </w:r>
              </w:p>
            </w:tc>
          </w:sdtContent>
        </w:sdt>
      </w:tr>
      <w:tr w:rsidR="00C02450" w:rsidRPr="00A872CB" w14:paraId="3B17E700" w14:textId="77777777" w:rsidTr="00F8054A">
        <w:trPr>
          <w:trHeight w:hRule="exact" w:val="142"/>
        </w:trPr>
        <w:tc>
          <w:tcPr>
            <w:tcW w:w="3119" w:type="dxa"/>
            <w:shd w:val="clear" w:color="auto" w:fill="auto"/>
          </w:tcPr>
          <w:p w14:paraId="5908CFBD" w14:textId="77777777" w:rsidR="00C02450" w:rsidRPr="00A872CB" w:rsidRDefault="00C02450" w:rsidP="008D4C02">
            <w:pPr>
              <w:tabs>
                <w:tab w:val="right" w:leader="dot" w:pos="9072"/>
              </w:tabs>
              <w:autoSpaceDE w:val="0"/>
              <w:autoSpaceDN w:val="0"/>
              <w:adjustRightInd w:val="0"/>
              <w:rPr>
                <w:rFonts w:ascii="Montserrat" w:hAnsi="Montserrat" w:cs="0{Ã˛"/>
                <w:color w:val="000000"/>
                <w:lang w:val="de-DE"/>
              </w:rPr>
            </w:pPr>
          </w:p>
        </w:tc>
        <w:tc>
          <w:tcPr>
            <w:tcW w:w="1417" w:type="dxa"/>
            <w:shd w:val="clear" w:color="auto" w:fill="auto"/>
          </w:tcPr>
          <w:p w14:paraId="4216706F" w14:textId="77777777" w:rsidR="00C02450" w:rsidRPr="00A872CB" w:rsidRDefault="00C02450" w:rsidP="008D4C02">
            <w:pPr>
              <w:tabs>
                <w:tab w:val="right" w:leader="dot" w:pos="9072"/>
              </w:tabs>
              <w:autoSpaceDE w:val="0"/>
              <w:autoSpaceDN w:val="0"/>
              <w:adjustRightInd w:val="0"/>
              <w:rPr>
                <w:rFonts w:ascii="Montserrat" w:hAnsi="Montserrat" w:cs="0{Ã˛"/>
                <w:color w:val="000000"/>
                <w:lang w:val="de-DE"/>
              </w:rPr>
            </w:pPr>
          </w:p>
        </w:tc>
        <w:tc>
          <w:tcPr>
            <w:tcW w:w="4525" w:type="dxa"/>
            <w:shd w:val="clear" w:color="auto" w:fill="auto"/>
          </w:tcPr>
          <w:p w14:paraId="71E425F1" w14:textId="77777777" w:rsidR="00C02450" w:rsidRPr="00A872CB" w:rsidRDefault="00C02450" w:rsidP="008D4C02">
            <w:pPr>
              <w:tabs>
                <w:tab w:val="right" w:leader="dot" w:pos="9072"/>
              </w:tabs>
              <w:autoSpaceDE w:val="0"/>
              <w:autoSpaceDN w:val="0"/>
              <w:adjustRightInd w:val="0"/>
              <w:rPr>
                <w:rFonts w:ascii="Montserrat" w:hAnsi="Montserrat" w:cs="0{Ã˛"/>
                <w:color w:val="000000"/>
                <w:lang w:val="de-DE"/>
              </w:rPr>
            </w:pPr>
          </w:p>
        </w:tc>
      </w:tr>
      <w:tr w:rsidR="00C02450" w:rsidRPr="00A872CB" w14:paraId="7760FFF2" w14:textId="77777777" w:rsidTr="00C40096">
        <w:tc>
          <w:tcPr>
            <w:tcW w:w="3119" w:type="dxa"/>
          </w:tcPr>
          <w:p w14:paraId="3BC1A846" w14:textId="10C8C89F" w:rsidR="00C02450" w:rsidRPr="00A872CB" w:rsidRDefault="00C02450" w:rsidP="00394D04">
            <w:pPr>
              <w:tabs>
                <w:tab w:val="right" w:leader="dot" w:pos="9072"/>
              </w:tabs>
              <w:autoSpaceDE w:val="0"/>
              <w:autoSpaceDN w:val="0"/>
              <w:adjustRightInd w:val="0"/>
              <w:rPr>
                <w:rFonts w:ascii="Montserrat" w:hAnsi="Montserrat" w:cs="0{Ã˛"/>
                <w:color w:val="000000"/>
                <w:lang w:val="de-DE"/>
              </w:rPr>
            </w:pPr>
            <w:r w:rsidRPr="00A872CB">
              <w:rPr>
                <w:rFonts w:ascii="Montserrat" w:hAnsi="Montserrat" w:cs="0{Ã˛"/>
                <w:color w:val="000000"/>
                <w:lang w:val="de-DE"/>
              </w:rPr>
              <w:t>Telefon</w:t>
            </w:r>
          </w:p>
        </w:tc>
        <w:sdt>
          <w:sdtPr>
            <w:rPr>
              <w:rFonts w:ascii="Montserrat" w:hAnsi="Montserrat" w:cs="0{Ã˛"/>
              <w:color w:val="000000"/>
              <w:lang w:val="de-DE"/>
            </w:rPr>
            <w:id w:val="-183593597"/>
            <w:placeholder>
              <w:docPart w:val="192E97FD9931B849B2DD45A33DAFE278"/>
            </w:placeholder>
            <w:showingPlcHdr/>
          </w:sdtPr>
          <w:sdtContent>
            <w:tc>
              <w:tcPr>
                <w:tcW w:w="5942" w:type="dxa"/>
                <w:gridSpan w:val="2"/>
                <w:shd w:val="clear" w:color="auto" w:fill="ACDCC3"/>
              </w:tcPr>
              <w:p w14:paraId="2590ABBD" w14:textId="10E07D67" w:rsidR="00C02450" w:rsidRPr="00A872CB" w:rsidRDefault="00C40096" w:rsidP="00394D04">
                <w:pPr>
                  <w:tabs>
                    <w:tab w:val="right" w:leader="dot" w:pos="9072"/>
                  </w:tabs>
                  <w:autoSpaceDE w:val="0"/>
                  <w:autoSpaceDN w:val="0"/>
                  <w:adjustRightInd w:val="0"/>
                  <w:rPr>
                    <w:rFonts w:ascii="Montserrat" w:hAnsi="Montserrat" w:cs="0{Ã˛"/>
                    <w:color w:val="000000"/>
                    <w:lang w:val="de-DE"/>
                  </w:rPr>
                </w:pPr>
                <w:r w:rsidRPr="00A872CB">
                  <w:rPr>
                    <w:rStyle w:val="Platzhaltertext"/>
                    <w:rFonts w:ascii="Montserrat" w:hAnsi="Montserrat"/>
                  </w:rPr>
                  <w:t>Klicken oder tippen Sie hier, um Text einzugeben.</w:t>
                </w:r>
              </w:p>
            </w:tc>
          </w:sdtContent>
        </w:sdt>
      </w:tr>
      <w:tr w:rsidR="00C02450" w:rsidRPr="00A872CB" w14:paraId="7189AFF9" w14:textId="77777777" w:rsidTr="00F8054A">
        <w:trPr>
          <w:trHeight w:hRule="exact" w:val="142"/>
        </w:trPr>
        <w:tc>
          <w:tcPr>
            <w:tcW w:w="3119" w:type="dxa"/>
            <w:shd w:val="clear" w:color="auto" w:fill="auto"/>
          </w:tcPr>
          <w:p w14:paraId="7CD7B6DA" w14:textId="77777777" w:rsidR="00C02450" w:rsidRPr="00A872CB" w:rsidRDefault="00C02450" w:rsidP="006711DF">
            <w:pPr>
              <w:tabs>
                <w:tab w:val="right" w:leader="dot" w:pos="9072"/>
              </w:tabs>
              <w:autoSpaceDE w:val="0"/>
              <w:autoSpaceDN w:val="0"/>
              <w:adjustRightInd w:val="0"/>
              <w:rPr>
                <w:rFonts w:ascii="Montserrat" w:hAnsi="Montserrat" w:cs="0{Ã˛"/>
                <w:color w:val="000000"/>
                <w:lang w:val="de-DE"/>
              </w:rPr>
            </w:pPr>
          </w:p>
        </w:tc>
        <w:tc>
          <w:tcPr>
            <w:tcW w:w="1417" w:type="dxa"/>
            <w:shd w:val="clear" w:color="auto" w:fill="auto"/>
          </w:tcPr>
          <w:p w14:paraId="7A8ED742" w14:textId="77777777" w:rsidR="00C02450" w:rsidRPr="00A872CB" w:rsidRDefault="00C02450" w:rsidP="006711DF">
            <w:pPr>
              <w:tabs>
                <w:tab w:val="right" w:leader="dot" w:pos="9072"/>
              </w:tabs>
              <w:autoSpaceDE w:val="0"/>
              <w:autoSpaceDN w:val="0"/>
              <w:adjustRightInd w:val="0"/>
              <w:rPr>
                <w:rFonts w:ascii="Montserrat" w:hAnsi="Montserrat" w:cs="0{Ã˛"/>
                <w:color w:val="000000"/>
                <w:lang w:val="de-DE"/>
              </w:rPr>
            </w:pPr>
          </w:p>
        </w:tc>
        <w:tc>
          <w:tcPr>
            <w:tcW w:w="4525" w:type="dxa"/>
            <w:shd w:val="clear" w:color="auto" w:fill="auto"/>
          </w:tcPr>
          <w:p w14:paraId="54E4E7CD" w14:textId="77777777" w:rsidR="00C02450" w:rsidRPr="00A872CB" w:rsidRDefault="00C02450" w:rsidP="006711DF">
            <w:pPr>
              <w:tabs>
                <w:tab w:val="right" w:leader="dot" w:pos="9072"/>
              </w:tabs>
              <w:autoSpaceDE w:val="0"/>
              <w:autoSpaceDN w:val="0"/>
              <w:adjustRightInd w:val="0"/>
              <w:rPr>
                <w:rFonts w:ascii="Montserrat" w:hAnsi="Montserrat" w:cs="0{Ã˛"/>
                <w:color w:val="000000"/>
                <w:lang w:val="de-DE"/>
              </w:rPr>
            </w:pPr>
          </w:p>
        </w:tc>
      </w:tr>
      <w:tr w:rsidR="00C02450" w:rsidRPr="00A872CB" w14:paraId="41B55A44" w14:textId="77777777" w:rsidTr="00C40096">
        <w:tc>
          <w:tcPr>
            <w:tcW w:w="3119" w:type="dxa"/>
          </w:tcPr>
          <w:p w14:paraId="30A8532C" w14:textId="5D592C38" w:rsidR="00C02450" w:rsidRPr="00A872CB" w:rsidRDefault="00C02450" w:rsidP="00394D04">
            <w:pPr>
              <w:tabs>
                <w:tab w:val="right" w:leader="dot" w:pos="9072"/>
              </w:tabs>
              <w:autoSpaceDE w:val="0"/>
              <w:autoSpaceDN w:val="0"/>
              <w:adjustRightInd w:val="0"/>
              <w:rPr>
                <w:rFonts w:ascii="Montserrat" w:hAnsi="Montserrat" w:cs="0{Ã˛"/>
                <w:color w:val="000000"/>
                <w:lang w:val="de-DE"/>
              </w:rPr>
            </w:pPr>
            <w:r w:rsidRPr="00A872CB">
              <w:rPr>
                <w:rFonts w:ascii="Montserrat" w:hAnsi="Montserrat" w:cs="0{Ã˛"/>
                <w:color w:val="000000"/>
                <w:lang w:val="de-DE"/>
              </w:rPr>
              <w:t>E-Mail</w:t>
            </w:r>
          </w:p>
        </w:tc>
        <w:sdt>
          <w:sdtPr>
            <w:rPr>
              <w:rFonts w:ascii="Montserrat" w:hAnsi="Montserrat" w:cs="0{Ã˛"/>
              <w:color w:val="000000"/>
              <w:lang w:val="de-DE"/>
            </w:rPr>
            <w:id w:val="159747898"/>
            <w:placeholder>
              <w:docPart w:val="7C39EA4DC6ACBB4999DB19904919AC6B"/>
            </w:placeholder>
            <w:showingPlcHdr/>
          </w:sdtPr>
          <w:sdtContent>
            <w:tc>
              <w:tcPr>
                <w:tcW w:w="5942" w:type="dxa"/>
                <w:gridSpan w:val="2"/>
                <w:shd w:val="clear" w:color="auto" w:fill="ACDCC3"/>
              </w:tcPr>
              <w:p w14:paraId="3B08219A" w14:textId="00B76681" w:rsidR="00C02450" w:rsidRPr="00A872CB" w:rsidRDefault="00C40096" w:rsidP="00394D04">
                <w:pPr>
                  <w:tabs>
                    <w:tab w:val="right" w:leader="dot" w:pos="9072"/>
                  </w:tabs>
                  <w:autoSpaceDE w:val="0"/>
                  <w:autoSpaceDN w:val="0"/>
                  <w:adjustRightInd w:val="0"/>
                  <w:rPr>
                    <w:rFonts w:ascii="Montserrat" w:hAnsi="Montserrat" w:cs="0{Ã˛"/>
                    <w:color w:val="000000"/>
                    <w:lang w:val="de-DE"/>
                  </w:rPr>
                </w:pPr>
                <w:r w:rsidRPr="00A872CB">
                  <w:rPr>
                    <w:rStyle w:val="Platzhaltertext"/>
                    <w:rFonts w:ascii="Montserrat" w:hAnsi="Montserrat"/>
                  </w:rPr>
                  <w:t>Klicken oder tippen Sie hier, um Text einzugeben.</w:t>
                </w:r>
              </w:p>
            </w:tc>
          </w:sdtContent>
        </w:sdt>
      </w:tr>
      <w:tr w:rsidR="00C02450" w:rsidRPr="00A872CB" w14:paraId="4737E39A" w14:textId="77777777" w:rsidTr="00F8054A">
        <w:trPr>
          <w:trHeight w:hRule="exact" w:val="142"/>
        </w:trPr>
        <w:tc>
          <w:tcPr>
            <w:tcW w:w="3119" w:type="dxa"/>
            <w:shd w:val="clear" w:color="auto" w:fill="auto"/>
          </w:tcPr>
          <w:p w14:paraId="69E62624" w14:textId="77777777" w:rsidR="00C02450" w:rsidRPr="00A872CB" w:rsidRDefault="00C02450" w:rsidP="002E5A7F">
            <w:pPr>
              <w:tabs>
                <w:tab w:val="right" w:leader="dot" w:pos="9072"/>
              </w:tabs>
              <w:autoSpaceDE w:val="0"/>
              <w:autoSpaceDN w:val="0"/>
              <w:adjustRightInd w:val="0"/>
              <w:rPr>
                <w:rFonts w:ascii="Montserrat" w:hAnsi="Montserrat" w:cs="0{Ã˛"/>
                <w:color w:val="000000"/>
                <w:lang w:val="de-DE"/>
              </w:rPr>
            </w:pPr>
          </w:p>
        </w:tc>
        <w:tc>
          <w:tcPr>
            <w:tcW w:w="1417" w:type="dxa"/>
            <w:shd w:val="clear" w:color="auto" w:fill="auto"/>
          </w:tcPr>
          <w:p w14:paraId="3D52129D" w14:textId="77777777" w:rsidR="00C02450" w:rsidRPr="00A872CB" w:rsidRDefault="00C02450" w:rsidP="002E5A7F">
            <w:pPr>
              <w:tabs>
                <w:tab w:val="right" w:leader="dot" w:pos="9072"/>
              </w:tabs>
              <w:autoSpaceDE w:val="0"/>
              <w:autoSpaceDN w:val="0"/>
              <w:adjustRightInd w:val="0"/>
              <w:rPr>
                <w:rFonts w:ascii="Montserrat" w:hAnsi="Montserrat" w:cs="0{Ã˛"/>
                <w:color w:val="000000"/>
                <w:lang w:val="de-DE"/>
              </w:rPr>
            </w:pPr>
          </w:p>
        </w:tc>
        <w:tc>
          <w:tcPr>
            <w:tcW w:w="4525" w:type="dxa"/>
            <w:shd w:val="clear" w:color="auto" w:fill="auto"/>
          </w:tcPr>
          <w:p w14:paraId="10A0DB38" w14:textId="77777777" w:rsidR="00C02450" w:rsidRPr="00A872CB" w:rsidRDefault="00C02450" w:rsidP="002E5A7F">
            <w:pPr>
              <w:tabs>
                <w:tab w:val="right" w:leader="dot" w:pos="9072"/>
              </w:tabs>
              <w:autoSpaceDE w:val="0"/>
              <w:autoSpaceDN w:val="0"/>
              <w:adjustRightInd w:val="0"/>
              <w:rPr>
                <w:rFonts w:ascii="Montserrat" w:hAnsi="Montserrat" w:cs="0{Ã˛"/>
                <w:color w:val="000000"/>
                <w:lang w:val="de-DE"/>
              </w:rPr>
            </w:pPr>
          </w:p>
        </w:tc>
      </w:tr>
      <w:tr w:rsidR="00491F4A" w:rsidRPr="0061263C" w14:paraId="43B33815" w14:textId="77777777" w:rsidTr="00F8054A">
        <w:trPr>
          <w:trHeight w:hRule="exact" w:val="142"/>
        </w:trPr>
        <w:tc>
          <w:tcPr>
            <w:tcW w:w="3119" w:type="dxa"/>
            <w:shd w:val="clear" w:color="auto" w:fill="auto"/>
          </w:tcPr>
          <w:p w14:paraId="7E59B743" w14:textId="77777777" w:rsidR="00491F4A" w:rsidRPr="0061263C" w:rsidRDefault="00491F4A" w:rsidP="00D62E2E">
            <w:pPr>
              <w:tabs>
                <w:tab w:val="right" w:leader="dot" w:pos="9072"/>
              </w:tabs>
              <w:autoSpaceDE w:val="0"/>
              <w:autoSpaceDN w:val="0"/>
              <w:adjustRightInd w:val="0"/>
              <w:rPr>
                <w:rFonts w:ascii="Montserrat" w:hAnsi="Montserrat" w:cs="0{Ã˛"/>
                <w:color w:val="000000"/>
                <w:lang w:val="de-DE"/>
              </w:rPr>
            </w:pPr>
          </w:p>
        </w:tc>
        <w:tc>
          <w:tcPr>
            <w:tcW w:w="1417" w:type="dxa"/>
            <w:shd w:val="clear" w:color="auto" w:fill="auto"/>
          </w:tcPr>
          <w:p w14:paraId="52D87A87" w14:textId="77777777" w:rsidR="00491F4A" w:rsidRPr="0061263C" w:rsidRDefault="00491F4A" w:rsidP="00D62E2E">
            <w:pPr>
              <w:tabs>
                <w:tab w:val="right" w:leader="dot" w:pos="9072"/>
              </w:tabs>
              <w:autoSpaceDE w:val="0"/>
              <w:autoSpaceDN w:val="0"/>
              <w:adjustRightInd w:val="0"/>
              <w:rPr>
                <w:rFonts w:ascii="Montserrat" w:hAnsi="Montserrat" w:cs="0{Ã˛"/>
                <w:color w:val="000000"/>
                <w:lang w:val="de-DE"/>
              </w:rPr>
            </w:pPr>
          </w:p>
        </w:tc>
        <w:tc>
          <w:tcPr>
            <w:tcW w:w="4525" w:type="dxa"/>
            <w:shd w:val="clear" w:color="auto" w:fill="auto"/>
          </w:tcPr>
          <w:p w14:paraId="55E16A2E" w14:textId="77777777" w:rsidR="00491F4A" w:rsidRPr="0061263C" w:rsidRDefault="00491F4A" w:rsidP="00D62E2E">
            <w:pPr>
              <w:tabs>
                <w:tab w:val="right" w:leader="dot" w:pos="9072"/>
              </w:tabs>
              <w:autoSpaceDE w:val="0"/>
              <w:autoSpaceDN w:val="0"/>
              <w:adjustRightInd w:val="0"/>
              <w:rPr>
                <w:rFonts w:ascii="Montserrat" w:hAnsi="Montserrat" w:cs="0{Ã˛"/>
                <w:color w:val="000000"/>
                <w:lang w:val="de-DE"/>
              </w:rPr>
            </w:pPr>
          </w:p>
        </w:tc>
      </w:tr>
      <w:tr w:rsidR="00FF0D79" w:rsidRPr="0061263C" w14:paraId="04745F0B" w14:textId="77777777" w:rsidTr="00C02450">
        <w:tc>
          <w:tcPr>
            <w:tcW w:w="9061" w:type="dxa"/>
            <w:gridSpan w:val="3"/>
          </w:tcPr>
          <w:p w14:paraId="7AC8CD2E" w14:textId="3FF260B7" w:rsidR="00FF0D79" w:rsidRPr="0061263C" w:rsidRDefault="00FF0D79" w:rsidP="00394D04">
            <w:pPr>
              <w:tabs>
                <w:tab w:val="right" w:leader="dot" w:pos="9072"/>
              </w:tabs>
              <w:autoSpaceDE w:val="0"/>
              <w:autoSpaceDN w:val="0"/>
              <w:adjustRightInd w:val="0"/>
              <w:rPr>
                <w:rFonts w:ascii="Montserrat" w:hAnsi="Montserrat" w:cs="0{Ã˛"/>
                <w:color w:val="000000"/>
                <w:lang w:val="de-DE"/>
              </w:rPr>
            </w:pPr>
            <w:r w:rsidRPr="0061263C">
              <w:rPr>
                <w:rFonts w:ascii="Montserrat" w:hAnsi="Montserrat" w:cs="0{Ã˛"/>
                <w:color w:val="000000"/>
                <w:lang w:val="de-DE"/>
              </w:rPr>
              <w:t>Wir möchten uns wie folgt in den Verein einbringen</w:t>
            </w:r>
          </w:p>
        </w:tc>
      </w:tr>
      <w:tr w:rsidR="00FF0D79" w:rsidRPr="0061263C" w14:paraId="2647AA94" w14:textId="77777777" w:rsidTr="00C40096">
        <w:sdt>
          <w:sdtPr>
            <w:rPr>
              <w:rFonts w:ascii="Montserrat" w:hAnsi="Montserrat" w:cs="0{Ã˛"/>
              <w:color w:val="000000"/>
              <w:lang w:val="de-DE"/>
            </w:rPr>
            <w:id w:val="-1693996156"/>
            <w:placeholder>
              <w:docPart w:val="F8536F9603E14E20830A2C41C2AECA0D"/>
            </w:placeholder>
            <w:showingPlcHdr/>
          </w:sdtPr>
          <w:sdtContent>
            <w:tc>
              <w:tcPr>
                <w:tcW w:w="9061" w:type="dxa"/>
                <w:gridSpan w:val="3"/>
                <w:shd w:val="clear" w:color="auto" w:fill="ACDCC3"/>
              </w:tcPr>
              <w:p w14:paraId="61CA3B09" w14:textId="5790CF3D" w:rsidR="005E6031" w:rsidRPr="0061263C" w:rsidRDefault="00CC47DA" w:rsidP="00394D04">
                <w:pPr>
                  <w:tabs>
                    <w:tab w:val="right" w:leader="dot" w:pos="9072"/>
                  </w:tabs>
                  <w:autoSpaceDE w:val="0"/>
                  <w:autoSpaceDN w:val="0"/>
                  <w:adjustRightInd w:val="0"/>
                  <w:rPr>
                    <w:rFonts w:ascii="Montserrat" w:hAnsi="Montserrat" w:cs="0{Ã˛"/>
                    <w:color w:val="000000"/>
                    <w:lang w:val="de-DE"/>
                  </w:rPr>
                </w:pPr>
                <w:r w:rsidRPr="0061263C">
                  <w:rPr>
                    <w:rStyle w:val="Platzhaltertext"/>
                    <w:rFonts w:ascii="Montserrat" w:hAnsi="Montserrat"/>
                  </w:rPr>
                  <w:t>Klicken oder tippen Sie hier, um Text einzugeben.</w:t>
                </w:r>
              </w:p>
            </w:tc>
          </w:sdtContent>
        </w:sdt>
      </w:tr>
      <w:tr w:rsidR="00C02450" w:rsidRPr="0061263C" w14:paraId="114A18C1" w14:textId="77777777" w:rsidTr="00F8054A">
        <w:trPr>
          <w:trHeight w:hRule="exact" w:val="142"/>
        </w:trPr>
        <w:tc>
          <w:tcPr>
            <w:tcW w:w="3119" w:type="dxa"/>
            <w:shd w:val="clear" w:color="auto" w:fill="auto"/>
          </w:tcPr>
          <w:p w14:paraId="000187D4" w14:textId="77777777" w:rsidR="00C02450" w:rsidRPr="0061263C" w:rsidRDefault="00C02450" w:rsidP="00EF4C74">
            <w:pPr>
              <w:tabs>
                <w:tab w:val="right" w:leader="dot" w:pos="9072"/>
              </w:tabs>
              <w:autoSpaceDE w:val="0"/>
              <w:autoSpaceDN w:val="0"/>
              <w:adjustRightInd w:val="0"/>
              <w:rPr>
                <w:rFonts w:ascii="Montserrat" w:hAnsi="Montserrat" w:cs="0{Ã˛"/>
                <w:color w:val="000000"/>
                <w:lang w:val="de-DE"/>
              </w:rPr>
            </w:pPr>
          </w:p>
        </w:tc>
        <w:tc>
          <w:tcPr>
            <w:tcW w:w="1417" w:type="dxa"/>
            <w:shd w:val="clear" w:color="auto" w:fill="auto"/>
          </w:tcPr>
          <w:p w14:paraId="55C48AAF" w14:textId="77777777" w:rsidR="00C02450" w:rsidRPr="0061263C" w:rsidRDefault="00C02450" w:rsidP="00EF4C74">
            <w:pPr>
              <w:tabs>
                <w:tab w:val="right" w:leader="dot" w:pos="9072"/>
              </w:tabs>
              <w:autoSpaceDE w:val="0"/>
              <w:autoSpaceDN w:val="0"/>
              <w:adjustRightInd w:val="0"/>
              <w:rPr>
                <w:rFonts w:ascii="Montserrat" w:hAnsi="Montserrat" w:cs="0{Ã˛"/>
                <w:color w:val="000000"/>
                <w:lang w:val="de-DE"/>
              </w:rPr>
            </w:pPr>
          </w:p>
        </w:tc>
        <w:tc>
          <w:tcPr>
            <w:tcW w:w="4525" w:type="dxa"/>
            <w:shd w:val="clear" w:color="auto" w:fill="auto"/>
          </w:tcPr>
          <w:p w14:paraId="70093E07" w14:textId="77777777" w:rsidR="00C02450" w:rsidRPr="0061263C" w:rsidRDefault="00C02450" w:rsidP="00EF4C74">
            <w:pPr>
              <w:tabs>
                <w:tab w:val="right" w:leader="dot" w:pos="9072"/>
              </w:tabs>
              <w:autoSpaceDE w:val="0"/>
              <w:autoSpaceDN w:val="0"/>
              <w:adjustRightInd w:val="0"/>
              <w:rPr>
                <w:rFonts w:ascii="Montserrat" w:hAnsi="Montserrat" w:cs="0{Ã˛"/>
                <w:color w:val="000000"/>
                <w:lang w:val="de-DE"/>
              </w:rPr>
            </w:pPr>
          </w:p>
        </w:tc>
      </w:tr>
      <w:tr w:rsidR="00FF0D79" w:rsidRPr="0061263C" w14:paraId="390556EA" w14:textId="77777777" w:rsidTr="00C02450">
        <w:tc>
          <w:tcPr>
            <w:tcW w:w="9061" w:type="dxa"/>
            <w:gridSpan w:val="3"/>
          </w:tcPr>
          <w:p w14:paraId="5A7AEDE5" w14:textId="45A9BEC3" w:rsidR="00FF0D79" w:rsidRPr="0061263C" w:rsidRDefault="00FF0D79" w:rsidP="00394D04">
            <w:pPr>
              <w:tabs>
                <w:tab w:val="right" w:leader="dot" w:pos="9072"/>
              </w:tabs>
              <w:autoSpaceDE w:val="0"/>
              <w:autoSpaceDN w:val="0"/>
              <w:adjustRightInd w:val="0"/>
              <w:rPr>
                <w:rFonts w:ascii="Montserrat" w:hAnsi="Montserrat" w:cs="0{Ã˛"/>
                <w:color w:val="000000"/>
                <w:lang w:val="de-DE"/>
              </w:rPr>
            </w:pPr>
            <w:r w:rsidRPr="0061263C">
              <w:rPr>
                <w:rFonts w:ascii="Montserrat" w:hAnsi="Montserrat" w:cs="0{Ã˛"/>
                <w:color w:val="000000"/>
                <w:lang w:val="de-DE"/>
              </w:rPr>
              <w:t>Sonstige Bemerkungen</w:t>
            </w:r>
          </w:p>
        </w:tc>
      </w:tr>
      <w:tr w:rsidR="00FF0D79" w:rsidRPr="0061263C" w14:paraId="52997858" w14:textId="77777777" w:rsidTr="00C40096">
        <w:sdt>
          <w:sdtPr>
            <w:rPr>
              <w:rFonts w:ascii="Montserrat" w:hAnsi="Montserrat" w:cs="0{Ã˛"/>
              <w:color w:val="000000"/>
              <w:lang w:val="de-DE"/>
            </w:rPr>
            <w:id w:val="-779178964"/>
            <w:placeholder>
              <w:docPart w:val="8E30ED0DCA064334A822398E2D735185"/>
            </w:placeholder>
            <w:showingPlcHdr/>
          </w:sdtPr>
          <w:sdtContent>
            <w:tc>
              <w:tcPr>
                <w:tcW w:w="9061" w:type="dxa"/>
                <w:gridSpan w:val="3"/>
                <w:shd w:val="clear" w:color="auto" w:fill="ACDCC3"/>
              </w:tcPr>
              <w:p w14:paraId="7C89EEC2" w14:textId="586D6067" w:rsidR="005E6031" w:rsidRPr="0061263C" w:rsidRDefault="000A0B49" w:rsidP="00394D04">
                <w:pPr>
                  <w:tabs>
                    <w:tab w:val="right" w:leader="dot" w:pos="9072"/>
                  </w:tabs>
                  <w:autoSpaceDE w:val="0"/>
                  <w:autoSpaceDN w:val="0"/>
                  <w:adjustRightInd w:val="0"/>
                  <w:rPr>
                    <w:rFonts w:ascii="Montserrat" w:hAnsi="Montserrat" w:cs="0{Ã˛"/>
                    <w:color w:val="000000"/>
                    <w:lang w:val="de-DE"/>
                  </w:rPr>
                </w:pPr>
                <w:r w:rsidRPr="0061263C">
                  <w:rPr>
                    <w:rStyle w:val="Platzhaltertext"/>
                    <w:rFonts w:ascii="Montserrat" w:hAnsi="Montserrat"/>
                  </w:rPr>
                  <w:t>Klicken oder tippen Sie hier, um Text einzugeben.</w:t>
                </w:r>
              </w:p>
            </w:tc>
          </w:sdtContent>
        </w:sdt>
      </w:tr>
      <w:tr w:rsidR="00C02450" w:rsidRPr="0061263C" w14:paraId="19B3C82C" w14:textId="77777777" w:rsidTr="00F8054A">
        <w:tc>
          <w:tcPr>
            <w:tcW w:w="3119" w:type="dxa"/>
          </w:tcPr>
          <w:p w14:paraId="64942759" w14:textId="77777777" w:rsidR="00C02450" w:rsidRPr="0061263C" w:rsidRDefault="00C02450" w:rsidP="00AF75E2">
            <w:pPr>
              <w:tabs>
                <w:tab w:val="right" w:leader="dot" w:pos="9072"/>
              </w:tabs>
              <w:autoSpaceDE w:val="0"/>
              <w:autoSpaceDN w:val="0"/>
              <w:adjustRightInd w:val="0"/>
              <w:rPr>
                <w:rFonts w:ascii="Montserrat" w:hAnsi="Montserrat" w:cs="0{Ã˛"/>
                <w:color w:val="000000"/>
                <w:lang w:val="de-DE"/>
              </w:rPr>
            </w:pPr>
          </w:p>
          <w:p w14:paraId="15AC2F4F" w14:textId="4572EA52" w:rsidR="00CA2EA2" w:rsidRPr="0061263C" w:rsidRDefault="00CA2EA2" w:rsidP="00AF75E2">
            <w:pPr>
              <w:tabs>
                <w:tab w:val="right" w:leader="dot" w:pos="9072"/>
              </w:tabs>
              <w:autoSpaceDE w:val="0"/>
              <w:autoSpaceDN w:val="0"/>
              <w:adjustRightInd w:val="0"/>
              <w:rPr>
                <w:rFonts w:ascii="Montserrat" w:hAnsi="Montserrat" w:cs="0{Ã˛"/>
                <w:color w:val="000000"/>
                <w:lang w:val="de-DE"/>
              </w:rPr>
            </w:pPr>
          </w:p>
        </w:tc>
        <w:tc>
          <w:tcPr>
            <w:tcW w:w="1417" w:type="dxa"/>
          </w:tcPr>
          <w:p w14:paraId="099FAFE9" w14:textId="77777777" w:rsidR="00C02450" w:rsidRPr="0061263C" w:rsidRDefault="00C02450" w:rsidP="00AF75E2">
            <w:pPr>
              <w:tabs>
                <w:tab w:val="right" w:leader="dot" w:pos="9072"/>
              </w:tabs>
              <w:autoSpaceDE w:val="0"/>
              <w:autoSpaceDN w:val="0"/>
              <w:adjustRightInd w:val="0"/>
              <w:rPr>
                <w:rFonts w:ascii="Montserrat" w:hAnsi="Montserrat" w:cs="0{Ã˛"/>
                <w:color w:val="000000"/>
                <w:lang w:val="de-DE"/>
              </w:rPr>
            </w:pPr>
          </w:p>
        </w:tc>
        <w:tc>
          <w:tcPr>
            <w:tcW w:w="4525" w:type="dxa"/>
          </w:tcPr>
          <w:p w14:paraId="4E2C38B0" w14:textId="77777777" w:rsidR="00C02450" w:rsidRPr="0061263C" w:rsidRDefault="00C02450" w:rsidP="00AF75E2">
            <w:pPr>
              <w:tabs>
                <w:tab w:val="right" w:leader="dot" w:pos="9072"/>
              </w:tabs>
              <w:autoSpaceDE w:val="0"/>
              <w:autoSpaceDN w:val="0"/>
              <w:adjustRightInd w:val="0"/>
              <w:rPr>
                <w:rFonts w:ascii="Montserrat" w:hAnsi="Montserrat" w:cs="0{Ã˛"/>
                <w:color w:val="000000"/>
                <w:lang w:val="de-DE"/>
              </w:rPr>
            </w:pPr>
          </w:p>
        </w:tc>
      </w:tr>
      <w:tr w:rsidR="00C02450" w:rsidRPr="0061263C" w14:paraId="47341218" w14:textId="77777777" w:rsidTr="00F8054A">
        <w:tc>
          <w:tcPr>
            <w:tcW w:w="3119" w:type="dxa"/>
          </w:tcPr>
          <w:p w14:paraId="0FF1584E" w14:textId="3786E1F5" w:rsidR="00C02450" w:rsidRPr="0061263C" w:rsidRDefault="00C02450" w:rsidP="00394D04">
            <w:pPr>
              <w:tabs>
                <w:tab w:val="right" w:leader="dot" w:pos="9072"/>
              </w:tabs>
              <w:autoSpaceDE w:val="0"/>
              <w:autoSpaceDN w:val="0"/>
              <w:adjustRightInd w:val="0"/>
              <w:rPr>
                <w:rFonts w:ascii="Montserrat" w:hAnsi="Montserrat" w:cs="0{Ã˛"/>
                <w:color w:val="000000"/>
                <w:lang w:val="de-DE"/>
              </w:rPr>
            </w:pPr>
            <w:r w:rsidRPr="0061263C">
              <w:rPr>
                <w:rFonts w:ascii="Montserrat" w:hAnsi="Montserrat" w:cs="0{Ã˛"/>
                <w:color w:val="000000"/>
                <w:lang w:val="de-DE"/>
              </w:rPr>
              <w:t>Datum, Ort</w:t>
            </w:r>
          </w:p>
        </w:tc>
        <w:tc>
          <w:tcPr>
            <w:tcW w:w="1417" w:type="dxa"/>
          </w:tcPr>
          <w:p w14:paraId="38D56002" w14:textId="77777777" w:rsidR="00C02450" w:rsidRPr="0061263C" w:rsidRDefault="00C02450" w:rsidP="00394D04">
            <w:pPr>
              <w:tabs>
                <w:tab w:val="right" w:leader="dot" w:pos="9072"/>
              </w:tabs>
              <w:autoSpaceDE w:val="0"/>
              <w:autoSpaceDN w:val="0"/>
              <w:adjustRightInd w:val="0"/>
              <w:rPr>
                <w:rFonts w:ascii="Montserrat" w:hAnsi="Montserrat" w:cs="0{Ã˛"/>
                <w:color w:val="000000"/>
                <w:lang w:val="de-DE"/>
              </w:rPr>
            </w:pPr>
          </w:p>
        </w:tc>
        <w:tc>
          <w:tcPr>
            <w:tcW w:w="4525" w:type="dxa"/>
          </w:tcPr>
          <w:p w14:paraId="6CD104FD" w14:textId="456ABF19" w:rsidR="00C02450" w:rsidRPr="0061263C" w:rsidRDefault="00C02450" w:rsidP="00394D04">
            <w:pPr>
              <w:tabs>
                <w:tab w:val="right" w:leader="dot" w:pos="9072"/>
              </w:tabs>
              <w:autoSpaceDE w:val="0"/>
              <w:autoSpaceDN w:val="0"/>
              <w:adjustRightInd w:val="0"/>
              <w:rPr>
                <w:rFonts w:ascii="Montserrat" w:hAnsi="Montserrat" w:cs="0{Ã˛"/>
                <w:color w:val="000000"/>
                <w:lang w:val="de-DE"/>
              </w:rPr>
            </w:pPr>
            <w:r w:rsidRPr="0061263C">
              <w:rPr>
                <w:rFonts w:ascii="Montserrat" w:hAnsi="Montserrat" w:cs="0{Ã˛"/>
                <w:color w:val="000000"/>
                <w:lang w:val="de-DE"/>
              </w:rPr>
              <w:t>Unterschrift</w:t>
            </w:r>
          </w:p>
        </w:tc>
      </w:tr>
      <w:tr w:rsidR="008664BC" w:rsidRPr="0061263C" w14:paraId="35CAFC6A" w14:textId="77777777" w:rsidTr="00C40096">
        <w:tc>
          <w:tcPr>
            <w:tcW w:w="3119" w:type="dxa"/>
            <w:shd w:val="clear" w:color="auto" w:fill="ACDCC3"/>
          </w:tcPr>
          <w:sdt>
            <w:sdtPr>
              <w:rPr>
                <w:rFonts w:ascii="Montserrat" w:hAnsi="Montserrat" w:cs="0{Ã˛"/>
                <w:color w:val="000000"/>
                <w:lang w:val="de-DE"/>
              </w:rPr>
              <w:id w:val="1059985966"/>
              <w:placeholder>
                <w:docPart w:val="DefaultPlaceholder_-1854013440"/>
              </w:placeholder>
              <w:showingPlcHdr/>
            </w:sdtPr>
            <w:sdtContent>
              <w:p w14:paraId="7300DA46" w14:textId="1508BE02" w:rsidR="008664BC" w:rsidRPr="0061263C" w:rsidRDefault="000A0B49" w:rsidP="00394D04">
                <w:pPr>
                  <w:tabs>
                    <w:tab w:val="right" w:leader="dot" w:pos="9072"/>
                  </w:tabs>
                  <w:autoSpaceDE w:val="0"/>
                  <w:autoSpaceDN w:val="0"/>
                  <w:adjustRightInd w:val="0"/>
                  <w:rPr>
                    <w:rFonts w:ascii="Montserrat" w:hAnsi="Montserrat" w:cs="0{Ã˛"/>
                    <w:color w:val="000000"/>
                    <w:lang w:val="de-DE"/>
                  </w:rPr>
                </w:pPr>
                <w:r w:rsidRPr="0061263C">
                  <w:rPr>
                    <w:rStyle w:val="Platzhaltertext"/>
                    <w:rFonts w:ascii="Montserrat" w:hAnsi="Montserrat"/>
                  </w:rPr>
                  <w:t>Klicken oder tippen Sie hier, um Text einzugeben.</w:t>
                </w:r>
              </w:p>
            </w:sdtContent>
          </w:sdt>
          <w:p w14:paraId="7E57D3F2" w14:textId="77777777" w:rsidR="008664BC" w:rsidRPr="0061263C" w:rsidRDefault="008664BC" w:rsidP="00394D04">
            <w:pPr>
              <w:tabs>
                <w:tab w:val="right" w:leader="dot" w:pos="9072"/>
              </w:tabs>
              <w:autoSpaceDE w:val="0"/>
              <w:autoSpaceDN w:val="0"/>
              <w:adjustRightInd w:val="0"/>
              <w:rPr>
                <w:rFonts w:ascii="Montserrat" w:hAnsi="Montserrat" w:cs="0{Ã˛"/>
                <w:color w:val="000000"/>
                <w:lang w:val="de-DE"/>
              </w:rPr>
            </w:pPr>
          </w:p>
          <w:p w14:paraId="7D500994" w14:textId="02C29842" w:rsidR="008664BC" w:rsidRPr="0061263C" w:rsidRDefault="008664BC" w:rsidP="00394D04">
            <w:pPr>
              <w:tabs>
                <w:tab w:val="right" w:leader="dot" w:pos="9072"/>
              </w:tabs>
              <w:autoSpaceDE w:val="0"/>
              <w:autoSpaceDN w:val="0"/>
              <w:adjustRightInd w:val="0"/>
              <w:rPr>
                <w:rFonts w:ascii="Montserrat" w:hAnsi="Montserrat" w:cs="0{Ã˛"/>
                <w:color w:val="000000"/>
                <w:lang w:val="de-DE"/>
              </w:rPr>
            </w:pPr>
          </w:p>
        </w:tc>
        <w:tc>
          <w:tcPr>
            <w:tcW w:w="1417" w:type="dxa"/>
          </w:tcPr>
          <w:p w14:paraId="028C7CF0" w14:textId="77777777" w:rsidR="008664BC" w:rsidRPr="0061263C" w:rsidRDefault="008664BC" w:rsidP="00394D04">
            <w:pPr>
              <w:tabs>
                <w:tab w:val="right" w:leader="dot" w:pos="9072"/>
              </w:tabs>
              <w:autoSpaceDE w:val="0"/>
              <w:autoSpaceDN w:val="0"/>
              <w:adjustRightInd w:val="0"/>
              <w:rPr>
                <w:rFonts w:ascii="Montserrat" w:hAnsi="Montserrat" w:cs="0{Ã˛"/>
                <w:color w:val="000000"/>
                <w:lang w:val="de-DE"/>
              </w:rPr>
            </w:pPr>
          </w:p>
        </w:tc>
        <w:tc>
          <w:tcPr>
            <w:tcW w:w="4525" w:type="dxa"/>
            <w:shd w:val="clear" w:color="auto" w:fill="ACDCC3"/>
          </w:tcPr>
          <w:p w14:paraId="41F1DDE9" w14:textId="77777777" w:rsidR="008664BC" w:rsidRPr="0061263C" w:rsidRDefault="008664BC" w:rsidP="00394D04">
            <w:pPr>
              <w:tabs>
                <w:tab w:val="right" w:leader="dot" w:pos="9072"/>
              </w:tabs>
              <w:autoSpaceDE w:val="0"/>
              <w:autoSpaceDN w:val="0"/>
              <w:adjustRightInd w:val="0"/>
              <w:rPr>
                <w:rFonts w:ascii="Montserrat" w:hAnsi="Montserrat" w:cs="0{Ã˛"/>
                <w:color w:val="000000"/>
                <w:lang w:val="de-DE"/>
              </w:rPr>
            </w:pPr>
          </w:p>
          <w:p w14:paraId="4AF7B2DC" w14:textId="77777777" w:rsidR="00A713A6" w:rsidRPr="0061263C" w:rsidRDefault="00A713A6" w:rsidP="00394D04">
            <w:pPr>
              <w:tabs>
                <w:tab w:val="right" w:leader="dot" w:pos="9072"/>
              </w:tabs>
              <w:autoSpaceDE w:val="0"/>
              <w:autoSpaceDN w:val="0"/>
              <w:adjustRightInd w:val="0"/>
              <w:rPr>
                <w:rFonts w:ascii="Montserrat" w:hAnsi="Montserrat" w:cs="0{Ã˛"/>
                <w:color w:val="000000"/>
                <w:lang w:val="de-DE"/>
              </w:rPr>
            </w:pPr>
          </w:p>
          <w:p w14:paraId="5018C0C1" w14:textId="77777777" w:rsidR="00A713A6" w:rsidRPr="0061263C" w:rsidRDefault="00A713A6" w:rsidP="00394D04">
            <w:pPr>
              <w:tabs>
                <w:tab w:val="right" w:leader="dot" w:pos="9072"/>
              </w:tabs>
              <w:autoSpaceDE w:val="0"/>
              <w:autoSpaceDN w:val="0"/>
              <w:adjustRightInd w:val="0"/>
              <w:rPr>
                <w:rFonts w:ascii="Montserrat" w:hAnsi="Montserrat" w:cs="0{Ã˛"/>
                <w:color w:val="000000"/>
                <w:lang w:val="de-DE"/>
              </w:rPr>
            </w:pPr>
          </w:p>
          <w:p w14:paraId="7098ED0D" w14:textId="1B957791" w:rsidR="00A713A6" w:rsidRPr="0061263C" w:rsidRDefault="00A713A6" w:rsidP="00394D04">
            <w:pPr>
              <w:tabs>
                <w:tab w:val="right" w:leader="dot" w:pos="9072"/>
              </w:tabs>
              <w:autoSpaceDE w:val="0"/>
              <w:autoSpaceDN w:val="0"/>
              <w:adjustRightInd w:val="0"/>
              <w:rPr>
                <w:rFonts w:ascii="Montserrat" w:hAnsi="Montserrat" w:cs="0{Ã˛"/>
                <w:color w:val="000000"/>
                <w:lang w:val="de-DE"/>
              </w:rPr>
            </w:pPr>
          </w:p>
        </w:tc>
      </w:tr>
    </w:tbl>
    <w:p w14:paraId="64840295" w14:textId="1E67A9DD" w:rsidR="00C6194F" w:rsidRPr="0061263C" w:rsidRDefault="00C6194F" w:rsidP="008664BC">
      <w:pPr>
        <w:tabs>
          <w:tab w:val="right" w:leader="dot" w:pos="9072"/>
        </w:tabs>
        <w:autoSpaceDE w:val="0"/>
        <w:autoSpaceDN w:val="0"/>
        <w:adjustRightInd w:val="0"/>
        <w:spacing w:line="240" w:lineRule="auto"/>
        <w:rPr>
          <w:rFonts w:ascii="Montserrat" w:hAnsi="Montserrat" w:cs="0{Ã˛"/>
          <w:color w:val="000000"/>
          <w:lang w:val="de-DE"/>
        </w:rPr>
      </w:pPr>
    </w:p>
    <w:p w14:paraId="7603CDFF" w14:textId="77777777" w:rsidR="00573464" w:rsidRPr="0061263C" w:rsidRDefault="00573464" w:rsidP="00573464">
      <w:pPr>
        <w:pageBreakBefore/>
        <w:autoSpaceDE w:val="0"/>
        <w:autoSpaceDN w:val="0"/>
        <w:adjustRightInd w:val="0"/>
        <w:spacing w:line="240" w:lineRule="auto"/>
        <w:rPr>
          <w:rFonts w:ascii="Montserrat" w:hAnsi="Montserrat" w:cs="0{Ã˛"/>
          <w:b/>
          <w:bCs/>
          <w:color w:val="000000"/>
          <w:sz w:val="28"/>
          <w:szCs w:val="28"/>
          <w:lang w:val="de-DE"/>
        </w:rPr>
      </w:pPr>
      <w:r w:rsidRPr="0061263C">
        <w:rPr>
          <w:rFonts w:ascii="Montserrat" w:hAnsi="Montserrat" w:cs="0{Ã˛"/>
          <w:b/>
          <w:bCs/>
          <w:color w:val="000000"/>
          <w:sz w:val="28"/>
          <w:szCs w:val="28"/>
          <w:lang w:val="de-DE"/>
        </w:rPr>
        <w:lastRenderedPageBreak/>
        <w:t>Mitgliederbeiträge</w:t>
      </w:r>
    </w:p>
    <w:p w14:paraId="0B02A700" w14:textId="2F35C7B2" w:rsidR="00573464" w:rsidRPr="0061263C" w:rsidRDefault="00D10773"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 xml:space="preserve">Stand </w:t>
      </w:r>
      <w:r w:rsidR="00B97BC8">
        <w:rPr>
          <w:rFonts w:ascii="Montserrat" w:hAnsi="Montserrat" w:cs="0{Ã˛"/>
          <w:color w:val="000000"/>
          <w:lang w:val="de-DE"/>
        </w:rPr>
        <w:t>2023</w:t>
      </w:r>
    </w:p>
    <w:p w14:paraId="22AFA112" w14:textId="77777777" w:rsidR="00387C94" w:rsidRPr="0061263C" w:rsidRDefault="00387C94" w:rsidP="00F8054A">
      <w:pPr>
        <w:autoSpaceDE w:val="0"/>
        <w:autoSpaceDN w:val="0"/>
        <w:adjustRightInd w:val="0"/>
        <w:spacing w:before="120" w:after="120" w:line="280" w:lineRule="exact"/>
        <w:rPr>
          <w:rFonts w:ascii="Montserrat" w:hAnsi="Montserrat" w:cs="0{Ã˛"/>
          <w:color w:val="000000"/>
          <w:lang w:val="de-DE"/>
        </w:rPr>
      </w:pPr>
    </w:p>
    <w:p w14:paraId="06B96875" w14:textId="4EF4CDC2"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Der Verein SmartGridready erhebt einen jährlichen Mitgliederbeitrag. Jedes Mitglied bekommt ein Stimmrecht an der Mitgliederversammlung. Der jährliche Mitgliederbeitrag beträgt CHF 1‘000 für Firmen bis 10 Mitarbeitende. Danach findet eine dynamische Erhöhung auf Basis der Anzahl Mitarbeitenden (FTE) statt.</w:t>
      </w:r>
      <w:r w:rsidR="009806EC" w:rsidRPr="0061263C">
        <w:rPr>
          <w:rFonts w:ascii="Montserrat" w:hAnsi="Montserrat" w:cs="0{Ã˛"/>
          <w:color w:val="000000"/>
          <w:lang w:val="de-DE"/>
        </w:rPr>
        <w:t xml:space="preserve"> </w:t>
      </w:r>
    </w:p>
    <w:p w14:paraId="35CE68E3" w14:textId="13556AF4"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In der untenstehenden Tabelle ist der Jahresbeitrag in Abhängigkeit der Anzahl Mitarbeitenden für einige Beispiele angegeben. Zwischen diesen Angaben wird interpoliert</w:t>
      </w:r>
      <w:r w:rsidR="00E0576D" w:rsidRPr="0061263C">
        <w:rPr>
          <w:rFonts w:ascii="Montserrat" w:hAnsi="Montserrat" w:cs="0{Ã˛"/>
          <w:color w:val="000000"/>
          <w:lang w:val="de-DE"/>
        </w:rPr>
        <w:t>.</w:t>
      </w:r>
    </w:p>
    <w:p w14:paraId="4A9AA375"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Bei unterjährigem Beitritt wird im ersten Jahr ein reduzierter Jahresbeitrag entsprechend den angebrochenen Quartalen pro-rata in Rechnung gestellt.</w:t>
      </w:r>
    </w:p>
    <w:p w14:paraId="297D94ED"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p>
    <w:tbl>
      <w:tblPr>
        <w:tblStyle w:val="Tabellenraster"/>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261"/>
        <w:gridCol w:w="3543"/>
        <w:gridCol w:w="2257"/>
      </w:tblGrid>
      <w:tr w:rsidR="00573464" w:rsidRPr="0061263C" w14:paraId="065F7E5C" w14:textId="77777777" w:rsidTr="001F110E">
        <w:tc>
          <w:tcPr>
            <w:tcW w:w="6804" w:type="dxa"/>
            <w:gridSpan w:val="2"/>
            <w:shd w:val="clear" w:color="auto" w:fill="BFBFBF" w:themeFill="background1" w:themeFillShade="BF"/>
          </w:tcPr>
          <w:p w14:paraId="51C6FE45" w14:textId="77777777" w:rsidR="00573464" w:rsidRPr="0061263C" w:rsidRDefault="00573464" w:rsidP="00F8054A">
            <w:pPr>
              <w:autoSpaceDE w:val="0"/>
              <w:autoSpaceDN w:val="0"/>
              <w:adjustRightInd w:val="0"/>
              <w:spacing w:before="120" w:after="120" w:line="280" w:lineRule="exact"/>
              <w:rPr>
                <w:rFonts w:ascii="Montserrat" w:hAnsi="Montserrat" w:cs="0{Ã˛"/>
                <w:b/>
                <w:bCs/>
                <w:color w:val="000000"/>
                <w:lang w:val="de-DE"/>
              </w:rPr>
            </w:pPr>
            <w:r w:rsidRPr="0061263C">
              <w:rPr>
                <w:rFonts w:ascii="Montserrat" w:hAnsi="Montserrat" w:cs="0{Ã˛"/>
                <w:b/>
                <w:bCs/>
                <w:color w:val="000000"/>
                <w:lang w:val="de-DE"/>
              </w:rPr>
              <w:t>Mitgliederbeiträge für Firmen</w:t>
            </w:r>
          </w:p>
        </w:tc>
        <w:tc>
          <w:tcPr>
            <w:tcW w:w="2257" w:type="dxa"/>
            <w:shd w:val="clear" w:color="auto" w:fill="BFBFBF" w:themeFill="background1" w:themeFillShade="BF"/>
          </w:tcPr>
          <w:p w14:paraId="5A15836B" w14:textId="77777777" w:rsidR="00573464" w:rsidRPr="0061263C" w:rsidRDefault="00573464" w:rsidP="00F8054A">
            <w:pPr>
              <w:autoSpaceDE w:val="0"/>
              <w:autoSpaceDN w:val="0"/>
              <w:adjustRightInd w:val="0"/>
              <w:spacing w:before="120" w:after="120" w:line="280" w:lineRule="exact"/>
              <w:rPr>
                <w:rFonts w:ascii="Montserrat" w:hAnsi="Montserrat" w:cs="0{Ã˛"/>
                <w:b/>
                <w:bCs/>
                <w:color w:val="000000"/>
                <w:lang w:val="de-DE"/>
              </w:rPr>
            </w:pPr>
            <w:r w:rsidRPr="0061263C">
              <w:rPr>
                <w:rFonts w:ascii="Montserrat" w:hAnsi="Montserrat" w:cs="0{Ã˛"/>
                <w:b/>
                <w:bCs/>
                <w:color w:val="000000"/>
                <w:lang w:val="de-DE"/>
              </w:rPr>
              <w:t>Jahresbeitrag</w:t>
            </w:r>
          </w:p>
        </w:tc>
      </w:tr>
      <w:tr w:rsidR="00573464" w:rsidRPr="0061263C" w14:paraId="59997EB2" w14:textId="77777777" w:rsidTr="00F8054A">
        <w:tc>
          <w:tcPr>
            <w:tcW w:w="3261" w:type="dxa"/>
            <w:vMerge w:val="restart"/>
          </w:tcPr>
          <w:p w14:paraId="187F44C6"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Firmen</w:t>
            </w:r>
          </w:p>
          <w:p w14:paraId="657E1FFE"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(1 MA = 100 Stellenprozent)</w:t>
            </w:r>
          </w:p>
        </w:tc>
        <w:tc>
          <w:tcPr>
            <w:tcW w:w="3543" w:type="dxa"/>
          </w:tcPr>
          <w:p w14:paraId="329E38BA"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bis 10 Mitarbeitende (MA)</w:t>
            </w:r>
          </w:p>
        </w:tc>
        <w:tc>
          <w:tcPr>
            <w:tcW w:w="2257" w:type="dxa"/>
          </w:tcPr>
          <w:p w14:paraId="7AF30F29"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1‘000 CHF</w:t>
            </w:r>
          </w:p>
        </w:tc>
      </w:tr>
      <w:tr w:rsidR="00573464" w:rsidRPr="0061263C" w14:paraId="339417C3" w14:textId="77777777" w:rsidTr="00F8054A">
        <w:tc>
          <w:tcPr>
            <w:tcW w:w="3261" w:type="dxa"/>
            <w:vMerge/>
          </w:tcPr>
          <w:p w14:paraId="709E5498"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p>
        </w:tc>
        <w:tc>
          <w:tcPr>
            <w:tcW w:w="3543" w:type="dxa"/>
          </w:tcPr>
          <w:p w14:paraId="05203492"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20 MA</w:t>
            </w:r>
          </w:p>
        </w:tc>
        <w:tc>
          <w:tcPr>
            <w:tcW w:w="2257" w:type="dxa"/>
          </w:tcPr>
          <w:p w14:paraId="3F8D8780" w14:textId="30B520B9"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1‘50</w:t>
            </w:r>
            <w:r w:rsidR="001E705F" w:rsidRPr="0061263C">
              <w:rPr>
                <w:rFonts w:ascii="Montserrat" w:hAnsi="Montserrat" w:cs="0{Ã˛"/>
                <w:color w:val="000000"/>
                <w:lang w:val="de-DE"/>
              </w:rPr>
              <w:t>2</w:t>
            </w:r>
            <w:r w:rsidRPr="0061263C">
              <w:rPr>
                <w:rFonts w:ascii="Montserrat" w:hAnsi="Montserrat" w:cs="0{Ã˛"/>
                <w:color w:val="000000"/>
                <w:lang w:val="de-DE"/>
              </w:rPr>
              <w:t xml:space="preserve"> CHF</w:t>
            </w:r>
          </w:p>
        </w:tc>
      </w:tr>
      <w:tr w:rsidR="00573464" w:rsidRPr="0061263C" w14:paraId="1571BC80" w14:textId="77777777" w:rsidTr="00F8054A">
        <w:tc>
          <w:tcPr>
            <w:tcW w:w="3261" w:type="dxa"/>
            <w:vMerge/>
          </w:tcPr>
          <w:p w14:paraId="53605AA5"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p>
        </w:tc>
        <w:tc>
          <w:tcPr>
            <w:tcW w:w="3543" w:type="dxa"/>
          </w:tcPr>
          <w:p w14:paraId="32825EBC"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50 MA</w:t>
            </w:r>
          </w:p>
        </w:tc>
        <w:tc>
          <w:tcPr>
            <w:tcW w:w="2257" w:type="dxa"/>
          </w:tcPr>
          <w:p w14:paraId="4E791043" w14:textId="54B5AFC0"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2‘7</w:t>
            </w:r>
            <w:r w:rsidR="00131CD3" w:rsidRPr="0061263C">
              <w:rPr>
                <w:rFonts w:ascii="Montserrat" w:hAnsi="Montserrat" w:cs="0{Ã˛"/>
                <w:color w:val="000000"/>
                <w:lang w:val="de-DE"/>
              </w:rPr>
              <w:t>71</w:t>
            </w:r>
            <w:r w:rsidRPr="0061263C">
              <w:rPr>
                <w:rFonts w:ascii="Montserrat" w:hAnsi="Montserrat" w:cs="0{Ã˛"/>
                <w:color w:val="000000"/>
                <w:lang w:val="de-DE"/>
              </w:rPr>
              <w:t xml:space="preserve"> CHF</w:t>
            </w:r>
          </w:p>
        </w:tc>
      </w:tr>
      <w:tr w:rsidR="00573464" w:rsidRPr="0061263C" w14:paraId="2E244C36" w14:textId="77777777" w:rsidTr="00F8054A">
        <w:tc>
          <w:tcPr>
            <w:tcW w:w="3261" w:type="dxa"/>
            <w:vMerge/>
          </w:tcPr>
          <w:p w14:paraId="47592C07"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p>
        </w:tc>
        <w:tc>
          <w:tcPr>
            <w:tcW w:w="3543" w:type="dxa"/>
          </w:tcPr>
          <w:p w14:paraId="42FAE4DB"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100 MA</w:t>
            </w:r>
          </w:p>
        </w:tc>
        <w:tc>
          <w:tcPr>
            <w:tcW w:w="2257" w:type="dxa"/>
          </w:tcPr>
          <w:p w14:paraId="2E2A7702" w14:textId="259E8000"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4‘3</w:t>
            </w:r>
            <w:r w:rsidR="00131CD3" w:rsidRPr="0061263C">
              <w:rPr>
                <w:rFonts w:ascii="Montserrat" w:hAnsi="Montserrat" w:cs="0{Ã˛"/>
                <w:color w:val="000000"/>
                <w:lang w:val="de-DE"/>
              </w:rPr>
              <w:t>78</w:t>
            </w:r>
            <w:r w:rsidRPr="0061263C">
              <w:rPr>
                <w:rFonts w:ascii="Montserrat" w:hAnsi="Montserrat" w:cs="0{Ã˛"/>
                <w:color w:val="000000"/>
                <w:lang w:val="de-DE"/>
              </w:rPr>
              <w:t xml:space="preserve"> CHF</w:t>
            </w:r>
          </w:p>
        </w:tc>
      </w:tr>
      <w:tr w:rsidR="00573464" w:rsidRPr="0061263C" w14:paraId="20D988EA" w14:textId="77777777" w:rsidTr="00F8054A">
        <w:tc>
          <w:tcPr>
            <w:tcW w:w="3261" w:type="dxa"/>
            <w:vMerge/>
          </w:tcPr>
          <w:p w14:paraId="418C8E35"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p>
        </w:tc>
        <w:tc>
          <w:tcPr>
            <w:tcW w:w="3543" w:type="dxa"/>
          </w:tcPr>
          <w:p w14:paraId="483851E2"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200 MA</w:t>
            </w:r>
          </w:p>
        </w:tc>
        <w:tc>
          <w:tcPr>
            <w:tcW w:w="2257" w:type="dxa"/>
          </w:tcPr>
          <w:p w14:paraId="33AA21A5" w14:textId="37A62B5D"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6‘60</w:t>
            </w:r>
            <w:r w:rsidR="008D0C1A" w:rsidRPr="0061263C">
              <w:rPr>
                <w:rFonts w:ascii="Montserrat" w:hAnsi="Montserrat" w:cs="0{Ã˛"/>
                <w:color w:val="000000"/>
                <w:lang w:val="de-DE"/>
              </w:rPr>
              <w:t>4</w:t>
            </w:r>
            <w:r w:rsidRPr="0061263C">
              <w:rPr>
                <w:rFonts w:ascii="Montserrat" w:hAnsi="Montserrat" w:cs="0{Ã˛"/>
                <w:color w:val="000000"/>
                <w:lang w:val="de-DE"/>
              </w:rPr>
              <w:t xml:space="preserve"> CHF</w:t>
            </w:r>
          </w:p>
        </w:tc>
      </w:tr>
      <w:tr w:rsidR="00573464" w:rsidRPr="0061263C" w14:paraId="003BA450" w14:textId="77777777" w:rsidTr="00F8054A">
        <w:tc>
          <w:tcPr>
            <w:tcW w:w="3261" w:type="dxa"/>
            <w:vMerge/>
          </w:tcPr>
          <w:p w14:paraId="546647E8"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p>
        </w:tc>
        <w:tc>
          <w:tcPr>
            <w:tcW w:w="3543" w:type="dxa"/>
          </w:tcPr>
          <w:p w14:paraId="72E17362"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500 MA</w:t>
            </w:r>
          </w:p>
        </w:tc>
        <w:tc>
          <w:tcPr>
            <w:tcW w:w="2257" w:type="dxa"/>
          </w:tcPr>
          <w:p w14:paraId="4E146A37" w14:textId="547E9D84"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10‘</w:t>
            </w:r>
            <w:r w:rsidR="008D0C1A" w:rsidRPr="0061263C">
              <w:rPr>
                <w:rFonts w:ascii="Montserrat" w:hAnsi="Montserrat" w:cs="0{Ã˛"/>
                <w:color w:val="000000"/>
                <w:lang w:val="de-DE"/>
              </w:rPr>
              <w:t>343</w:t>
            </w:r>
            <w:r w:rsidRPr="0061263C">
              <w:rPr>
                <w:rFonts w:ascii="Montserrat" w:hAnsi="Montserrat" w:cs="0{Ã˛"/>
                <w:color w:val="000000"/>
                <w:lang w:val="de-DE"/>
              </w:rPr>
              <w:t xml:space="preserve"> CHF</w:t>
            </w:r>
          </w:p>
        </w:tc>
      </w:tr>
      <w:tr w:rsidR="00573464" w:rsidRPr="0061263C" w14:paraId="413DB3FF" w14:textId="77777777" w:rsidTr="00F8054A">
        <w:tc>
          <w:tcPr>
            <w:tcW w:w="3261" w:type="dxa"/>
            <w:vMerge/>
          </w:tcPr>
          <w:p w14:paraId="0B1B4CDC"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p>
        </w:tc>
        <w:tc>
          <w:tcPr>
            <w:tcW w:w="3543" w:type="dxa"/>
          </w:tcPr>
          <w:p w14:paraId="31604574"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1'000 MA</w:t>
            </w:r>
          </w:p>
        </w:tc>
        <w:tc>
          <w:tcPr>
            <w:tcW w:w="2257" w:type="dxa"/>
          </w:tcPr>
          <w:p w14:paraId="55553777" w14:textId="64636940"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13‘5</w:t>
            </w:r>
            <w:r w:rsidR="008D0C1A" w:rsidRPr="0061263C">
              <w:rPr>
                <w:rFonts w:ascii="Montserrat" w:hAnsi="Montserrat" w:cs="0{Ã˛"/>
                <w:color w:val="000000"/>
                <w:lang w:val="de-DE"/>
              </w:rPr>
              <w:t>73</w:t>
            </w:r>
            <w:r w:rsidRPr="0061263C">
              <w:rPr>
                <w:rFonts w:ascii="Montserrat" w:hAnsi="Montserrat" w:cs="0{Ã˛"/>
                <w:color w:val="000000"/>
                <w:lang w:val="de-DE"/>
              </w:rPr>
              <w:t xml:space="preserve"> CHF</w:t>
            </w:r>
          </w:p>
        </w:tc>
      </w:tr>
      <w:tr w:rsidR="00573464" w:rsidRPr="0061263C" w14:paraId="5AF5958E" w14:textId="77777777" w:rsidTr="00F8054A">
        <w:tc>
          <w:tcPr>
            <w:tcW w:w="3261" w:type="dxa"/>
            <w:vMerge/>
          </w:tcPr>
          <w:p w14:paraId="772F2509"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p>
        </w:tc>
        <w:tc>
          <w:tcPr>
            <w:tcW w:w="3543" w:type="dxa"/>
          </w:tcPr>
          <w:p w14:paraId="66ACBD95"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5'000 MA</w:t>
            </w:r>
          </w:p>
        </w:tc>
        <w:tc>
          <w:tcPr>
            <w:tcW w:w="2257" w:type="dxa"/>
          </w:tcPr>
          <w:p w14:paraId="0BF1EBF4" w14:textId="37195083"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21‘</w:t>
            </w:r>
            <w:r w:rsidR="005C4716" w:rsidRPr="0061263C">
              <w:rPr>
                <w:rFonts w:ascii="Montserrat" w:hAnsi="Montserrat" w:cs="0{Ã˛"/>
                <w:color w:val="000000"/>
                <w:lang w:val="de-DE"/>
              </w:rPr>
              <w:t>685</w:t>
            </w:r>
            <w:r w:rsidRPr="0061263C">
              <w:rPr>
                <w:rFonts w:ascii="Montserrat" w:hAnsi="Montserrat" w:cs="0{Ã˛"/>
                <w:color w:val="000000"/>
                <w:lang w:val="de-DE"/>
              </w:rPr>
              <w:t xml:space="preserve"> CHF</w:t>
            </w:r>
          </w:p>
        </w:tc>
      </w:tr>
      <w:tr w:rsidR="00573464" w:rsidRPr="0061263C" w14:paraId="4A87467A" w14:textId="77777777" w:rsidTr="00F8054A">
        <w:tc>
          <w:tcPr>
            <w:tcW w:w="3261" w:type="dxa"/>
            <w:vMerge/>
          </w:tcPr>
          <w:p w14:paraId="1A773EFB"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p>
        </w:tc>
        <w:tc>
          <w:tcPr>
            <w:tcW w:w="3543" w:type="dxa"/>
          </w:tcPr>
          <w:p w14:paraId="6BB7E737"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10'000 MA</w:t>
            </w:r>
          </w:p>
        </w:tc>
        <w:tc>
          <w:tcPr>
            <w:tcW w:w="2257" w:type="dxa"/>
          </w:tcPr>
          <w:p w14:paraId="092E267D" w14:textId="1B9B8F6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25‘</w:t>
            </w:r>
            <w:r w:rsidR="005C4716" w:rsidRPr="0061263C">
              <w:rPr>
                <w:rFonts w:ascii="Montserrat" w:hAnsi="Montserrat" w:cs="0{Ã˛"/>
                <w:color w:val="000000"/>
                <w:lang w:val="de-DE"/>
              </w:rPr>
              <w:t>287</w:t>
            </w:r>
            <w:r w:rsidRPr="0061263C">
              <w:rPr>
                <w:rFonts w:ascii="Montserrat" w:hAnsi="Montserrat" w:cs="0{Ã˛"/>
                <w:color w:val="000000"/>
                <w:lang w:val="de-DE"/>
              </w:rPr>
              <w:t xml:space="preserve"> CHF</w:t>
            </w:r>
          </w:p>
        </w:tc>
      </w:tr>
      <w:tr w:rsidR="00573464" w:rsidRPr="0061263C" w14:paraId="08880842" w14:textId="77777777" w:rsidTr="00F8054A">
        <w:tc>
          <w:tcPr>
            <w:tcW w:w="3261" w:type="dxa"/>
            <w:vMerge/>
          </w:tcPr>
          <w:p w14:paraId="42A79195"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p>
        </w:tc>
        <w:tc>
          <w:tcPr>
            <w:tcW w:w="3543" w:type="dxa"/>
          </w:tcPr>
          <w:p w14:paraId="3188E41C" w14:textId="10A0CDA5" w:rsidR="00573464" w:rsidRPr="0061263C" w:rsidRDefault="000A0B49"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 xml:space="preserve">Mehr als </w:t>
            </w:r>
            <w:r w:rsidR="00573464" w:rsidRPr="0061263C">
              <w:rPr>
                <w:rFonts w:ascii="Montserrat" w:hAnsi="Montserrat" w:cs="0{Ã˛"/>
                <w:color w:val="000000"/>
                <w:lang w:val="de-DE"/>
              </w:rPr>
              <w:t>10'000 MA</w:t>
            </w:r>
          </w:p>
        </w:tc>
        <w:tc>
          <w:tcPr>
            <w:tcW w:w="2257" w:type="dxa"/>
          </w:tcPr>
          <w:p w14:paraId="6BA3DDFC"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r w:rsidRPr="0061263C">
              <w:rPr>
                <w:rFonts w:ascii="Montserrat" w:hAnsi="Montserrat" w:cs="0{Ã˛"/>
                <w:color w:val="000000"/>
                <w:lang w:val="de-DE"/>
              </w:rPr>
              <w:t>auf Nachfrage</w:t>
            </w:r>
          </w:p>
        </w:tc>
      </w:tr>
      <w:tr w:rsidR="00573464" w:rsidRPr="0061263C" w14:paraId="756F1912" w14:textId="77777777" w:rsidTr="001F110E">
        <w:tc>
          <w:tcPr>
            <w:tcW w:w="6804" w:type="dxa"/>
            <w:gridSpan w:val="2"/>
            <w:tcBorders>
              <w:top w:val="dotted" w:sz="4" w:space="0" w:color="auto"/>
              <w:bottom w:val="nil"/>
              <w:right w:val="nil"/>
            </w:tcBorders>
          </w:tcPr>
          <w:p w14:paraId="65B17B41"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p>
        </w:tc>
        <w:tc>
          <w:tcPr>
            <w:tcW w:w="2257" w:type="dxa"/>
            <w:tcBorders>
              <w:top w:val="dotted" w:sz="4" w:space="0" w:color="auto"/>
              <w:left w:val="nil"/>
              <w:bottom w:val="nil"/>
            </w:tcBorders>
          </w:tcPr>
          <w:p w14:paraId="64D25E0E" w14:textId="77777777" w:rsidR="00573464" w:rsidRPr="0061263C" w:rsidRDefault="00573464" w:rsidP="00F8054A">
            <w:pPr>
              <w:autoSpaceDE w:val="0"/>
              <w:autoSpaceDN w:val="0"/>
              <w:adjustRightInd w:val="0"/>
              <w:spacing w:before="120" w:after="120" w:line="280" w:lineRule="exact"/>
              <w:rPr>
                <w:rFonts w:ascii="Montserrat" w:hAnsi="Montserrat" w:cs="0{Ã˛"/>
                <w:color w:val="000000"/>
                <w:lang w:val="de-DE"/>
              </w:rPr>
            </w:pPr>
          </w:p>
        </w:tc>
      </w:tr>
    </w:tbl>
    <w:p w14:paraId="1DCD13D7" w14:textId="70703E5E" w:rsidR="006C1208" w:rsidRPr="0061263C" w:rsidRDefault="00A54909" w:rsidP="00F8054A">
      <w:pPr>
        <w:pStyle w:val="Listenabsatz"/>
        <w:numPr>
          <w:ilvl w:val="0"/>
          <w:numId w:val="28"/>
        </w:numPr>
        <w:tabs>
          <w:tab w:val="right" w:leader="dot" w:pos="9072"/>
        </w:tabs>
        <w:autoSpaceDE w:val="0"/>
        <w:autoSpaceDN w:val="0"/>
        <w:adjustRightInd w:val="0"/>
        <w:spacing w:before="120" w:after="120" w:line="280" w:lineRule="exact"/>
        <w:ind w:left="714" w:hanging="357"/>
        <w:rPr>
          <w:rFonts w:ascii="Montserrat" w:hAnsi="Montserrat" w:cs="0{Ã˛"/>
          <w:color w:val="000000"/>
          <w:lang w:val="de-DE"/>
        </w:rPr>
      </w:pPr>
      <w:r w:rsidRPr="0061263C">
        <w:rPr>
          <w:rFonts w:ascii="Montserrat" w:hAnsi="Montserrat" w:cs="0{Ã˛"/>
          <w:color w:val="000000"/>
          <w:lang w:val="de-DE"/>
        </w:rPr>
        <w:t>Bei internationalen Konzernen mit Niederlassung in der Schweiz sind die</w:t>
      </w:r>
      <w:r w:rsidR="003D3C3B" w:rsidRPr="0061263C">
        <w:rPr>
          <w:rFonts w:ascii="Montserrat" w:hAnsi="Montserrat" w:cs="0{Ã˛"/>
          <w:color w:val="000000"/>
          <w:lang w:val="de-DE"/>
        </w:rPr>
        <w:t xml:space="preserve"> Mitarbeitenden in der Schweiz massgebend</w:t>
      </w:r>
      <w:r w:rsidR="006C1208" w:rsidRPr="0061263C">
        <w:rPr>
          <w:rFonts w:ascii="Montserrat" w:hAnsi="Montserrat" w:cs="0{Ã˛"/>
          <w:color w:val="000000"/>
          <w:lang w:val="de-DE"/>
        </w:rPr>
        <w:t>.</w:t>
      </w:r>
    </w:p>
    <w:sectPr w:rsidR="006C1208" w:rsidRPr="0061263C" w:rsidSect="00AA4E6C">
      <w:headerReference w:type="default" r:id="rId12"/>
      <w:footerReference w:type="default" r:id="rId13"/>
      <w:pgSz w:w="11906" w:h="16838"/>
      <w:pgMar w:top="2393"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6E17" w14:textId="77777777" w:rsidR="00AA4E6C" w:rsidRDefault="00AA4E6C" w:rsidP="00F91D37">
      <w:pPr>
        <w:spacing w:line="240" w:lineRule="auto"/>
      </w:pPr>
      <w:r>
        <w:separator/>
      </w:r>
    </w:p>
  </w:endnote>
  <w:endnote w:type="continuationSeparator" w:id="0">
    <w:p w14:paraId="621D4F10" w14:textId="77777777" w:rsidR="00AA4E6C" w:rsidRDefault="00AA4E6C" w:rsidP="00F91D37">
      <w:pPr>
        <w:spacing w:line="240" w:lineRule="auto"/>
      </w:pPr>
      <w:r>
        <w:continuationSeparator/>
      </w:r>
    </w:p>
  </w:endnote>
  <w:endnote w:type="continuationNotice" w:id="1">
    <w:p w14:paraId="54B2708C" w14:textId="77777777" w:rsidR="00AA4E6C" w:rsidRDefault="00AA4E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0{Ã˛">
    <w:altName w:val="Calibri"/>
    <w:panose1 w:val="020B0604020202020204"/>
    <w:charset w:val="4D"/>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panose1 w:val="020B0604020202020204"/>
    <w:charset w:val="00"/>
    <w:family w:val="swiss"/>
    <w:pitch w:val="variable"/>
    <w:sig w:usb0="8000008F" w:usb1="10002042" w:usb2="00000000" w:usb3="00000000" w:csb0="0000009B"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Arial"/>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4D"/>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B286" w14:textId="77777777" w:rsidR="00870017" w:rsidRDefault="005C6148">
    <w:pPr>
      <w:pStyle w:val="Fuzeile"/>
    </w:pPr>
    <w:r>
      <w:rPr>
        <w:noProof/>
        <w:lang w:eastAsia="de-CH"/>
      </w:rPr>
      <mc:AlternateContent>
        <mc:Choice Requires="wps">
          <w:drawing>
            <wp:anchor distT="0" distB="0" distL="114300" distR="114300" simplePos="0" relativeHeight="251658240" behindDoc="0" locked="1" layoutInCell="1" allowOverlap="1" wp14:anchorId="3D059786" wp14:editId="1A92B990">
              <wp:simplePos x="0" y="0"/>
              <wp:positionH relativeFrom="margin">
                <wp:align>right</wp:align>
              </wp:positionH>
              <wp:positionV relativeFrom="page">
                <wp:align>bottom</wp:align>
              </wp:positionV>
              <wp:extent cx="630000" cy="568800"/>
              <wp:effectExtent l="0" t="0" r="0" b="0"/>
              <wp:wrapNone/>
              <wp:docPr id="3" name="Textfeld 3"/>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1CD3D" w14:textId="77777777" w:rsidR="005C6148" w:rsidRPr="005C6148" w:rsidRDefault="005C6148" w:rsidP="00E8428A">
                          <w:pPr>
                            <w:pStyle w:val="Seitenzahlen"/>
                          </w:pPr>
                          <w:r w:rsidRPr="005C6148">
                            <w:fldChar w:fldCharType="begin"/>
                          </w:r>
                          <w:r w:rsidRPr="005C6148">
                            <w:instrText>PAGE   \* MERGEFORMAT</w:instrText>
                          </w:r>
                          <w:r w:rsidRPr="005C6148">
                            <w:fldChar w:fldCharType="separate"/>
                          </w:r>
                          <w:r w:rsidR="00452D49" w:rsidRPr="00452D49">
                            <w:rPr>
                              <w:noProof/>
                              <w:lang w:val="de-DE"/>
                            </w:rPr>
                            <w:t>5</w:t>
                          </w:r>
                          <w:r w:rsidRPr="005C6148">
                            <w:fldChar w:fldCharType="end"/>
                          </w:r>
                          <w:r w:rsidRPr="005C6148">
                            <w:t>/</w:t>
                          </w:r>
                          <w:r w:rsidR="00452D49">
                            <w:rPr>
                              <w:noProof/>
                            </w:rPr>
                            <w:fldChar w:fldCharType="begin"/>
                          </w:r>
                          <w:r w:rsidR="00452D49">
                            <w:rPr>
                              <w:noProof/>
                            </w:rPr>
                            <w:instrText xml:space="preserve"> NUMPAGES   \* MERGEFORMAT </w:instrText>
                          </w:r>
                          <w:r w:rsidR="00452D49">
                            <w:rPr>
                              <w:noProof/>
                            </w:rPr>
                            <w:fldChar w:fldCharType="separate"/>
                          </w:r>
                          <w:r w:rsidR="00452D49">
                            <w:rPr>
                              <w:noProof/>
                            </w:rPr>
                            <w:t>8</w:t>
                          </w:r>
                          <w:r w:rsidR="00452D49">
                            <w:rPr>
                              <w:noProof/>
                            </w:rPr>
                            <w:fldChar w:fldCharType="end"/>
                          </w:r>
                        </w:p>
                      </w:txbxContent>
                    </wps:txbx>
                    <wps:bodyPr rot="0" spcFirstLastPara="0" vertOverflow="overflow" horzOverflow="overflow" vert="horz" wrap="square" lIns="0" tIns="0" rIns="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59786" id="_x0000_t202" coordsize="21600,21600" o:spt="202" path="m,l,21600r21600,l21600,xe">
              <v:stroke joinstyle="miter"/>
              <v:path gradientshapeok="t" o:connecttype="rect"/>
            </v:shapetype>
            <v:shape id="Textfeld 3" o:spid="_x0000_s1026" type="#_x0000_t202" style="position:absolute;margin-left:-1.6pt;margin-top:0;width:49.6pt;height:44.8pt;z-index:25165824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" filled="f" stroked="f" strokeweight=".5pt">
              <v:textbox inset="0,0,0,9mm">
                <w:txbxContent>
                  <w:p w14:paraId="4E31CD3D" w14:textId="77777777" w:rsidR="005C6148" w:rsidRPr="005C6148" w:rsidRDefault="005C6148" w:rsidP="00E8428A">
                    <w:pPr>
                      <w:pStyle w:val="Seitenzahlen"/>
                    </w:pPr>
                    <w:r w:rsidRPr="005C6148">
                      <w:fldChar w:fldCharType="begin"/>
                    </w:r>
                    <w:r w:rsidRPr="005C6148">
                      <w:instrText>PAGE   \* MERGEFORMAT</w:instrText>
                    </w:r>
                    <w:r w:rsidRPr="005C6148">
                      <w:fldChar w:fldCharType="separate"/>
                    </w:r>
                    <w:r w:rsidR="00452D49" w:rsidRPr="00452D49">
                      <w:rPr>
                        <w:noProof/>
                        <w:lang w:val="de-DE"/>
                      </w:rPr>
                      <w:t>5</w:t>
                    </w:r>
                    <w:r w:rsidRPr="005C6148">
                      <w:fldChar w:fldCharType="end"/>
                    </w:r>
                    <w:r w:rsidRPr="005C6148">
                      <w:t>/</w:t>
                    </w:r>
                    <w:r w:rsidR="00452D49">
                      <w:rPr>
                        <w:noProof/>
                      </w:rPr>
                      <w:fldChar w:fldCharType="begin"/>
                    </w:r>
                    <w:r w:rsidR="00452D49">
                      <w:rPr>
                        <w:noProof/>
                      </w:rPr>
                      <w:instrText xml:space="preserve"> NUMPAGES   \* MERGEFORMAT </w:instrText>
                    </w:r>
                    <w:r w:rsidR="00452D49">
                      <w:rPr>
                        <w:noProof/>
                      </w:rPr>
                      <w:fldChar w:fldCharType="separate"/>
                    </w:r>
                    <w:r w:rsidR="00452D49">
                      <w:rPr>
                        <w:noProof/>
                      </w:rPr>
                      <w:t>8</w:t>
                    </w:r>
                    <w:r w:rsidR="00452D49">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07B2" w14:textId="77777777" w:rsidR="00AA4E6C" w:rsidRDefault="00AA4E6C" w:rsidP="00F91D37">
      <w:pPr>
        <w:spacing w:line="240" w:lineRule="auto"/>
      </w:pPr>
      <w:r>
        <w:separator/>
      </w:r>
    </w:p>
  </w:footnote>
  <w:footnote w:type="continuationSeparator" w:id="0">
    <w:p w14:paraId="7C39304C" w14:textId="77777777" w:rsidR="00AA4E6C" w:rsidRDefault="00AA4E6C" w:rsidP="00F91D37">
      <w:pPr>
        <w:spacing w:line="240" w:lineRule="auto"/>
      </w:pPr>
      <w:r>
        <w:continuationSeparator/>
      </w:r>
    </w:p>
  </w:footnote>
  <w:footnote w:type="continuationNotice" w:id="1">
    <w:p w14:paraId="24CE3031" w14:textId="77777777" w:rsidR="00AA4E6C" w:rsidRDefault="00AA4E6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F455" w14:textId="1F65802C" w:rsidR="005C6148" w:rsidRDefault="00F8054A" w:rsidP="00A25047">
    <w:pPr>
      <w:pStyle w:val="Kopfzeile"/>
    </w:pPr>
    <w:r>
      <w:rPr>
        <w:noProof/>
      </w:rPr>
      <w:drawing>
        <wp:anchor distT="0" distB="0" distL="114300" distR="114300" simplePos="0" relativeHeight="251659264" behindDoc="0" locked="0" layoutInCell="1" allowOverlap="1" wp14:anchorId="13F2D966" wp14:editId="01172C19">
          <wp:simplePos x="0" y="0"/>
          <wp:positionH relativeFrom="column">
            <wp:posOffset>-532102</wp:posOffset>
          </wp:positionH>
          <wp:positionV relativeFrom="paragraph">
            <wp:posOffset>47708</wp:posOffset>
          </wp:positionV>
          <wp:extent cx="1463040" cy="816821"/>
          <wp:effectExtent l="0" t="0" r="0" b="0"/>
          <wp:wrapSquare wrapText="bothSides"/>
          <wp:docPr id="99506024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060246" name="Grafik 995060246"/>
                  <pic:cNvPicPr/>
                </pic:nvPicPr>
                <pic:blipFill>
                  <a:blip r:embed="rId1"/>
                  <a:stretch>
                    <a:fillRect/>
                  </a:stretch>
                </pic:blipFill>
                <pic:spPr>
                  <a:xfrm>
                    <a:off x="0" y="0"/>
                    <a:ext cx="1463040" cy="8168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60C37"/>
    <w:multiLevelType w:val="hybridMultilevel"/>
    <w:tmpl w:val="4EAECDF0"/>
    <w:lvl w:ilvl="0" w:tplc="5A96A690">
      <w:numFmt w:val="bullet"/>
      <w:lvlText w:val="-"/>
      <w:lvlJc w:val="left"/>
      <w:pPr>
        <w:ind w:left="720" w:hanging="360"/>
      </w:pPr>
      <w:rPr>
        <w:rFonts w:ascii="Source Sans Pro Light" w:eastAsiaTheme="minorHAnsi" w:hAnsi="Source Sans Pro Light" w:cs="0{Ã˛"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1832E05"/>
    <w:multiLevelType w:val="hybridMultilevel"/>
    <w:tmpl w:val="6BC24FEC"/>
    <w:lvl w:ilvl="0" w:tplc="609E22DC">
      <w:start w:val="1"/>
      <w:numFmt w:val="lowerLetter"/>
      <w:pStyle w:val="Nummerierungabc"/>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14567381">
    <w:abstractNumId w:val="9"/>
  </w:num>
  <w:num w:numId="2" w16cid:durableId="1823500668">
    <w:abstractNumId w:val="7"/>
  </w:num>
  <w:num w:numId="3" w16cid:durableId="564874313">
    <w:abstractNumId w:val="6"/>
  </w:num>
  <w:num w:numId="4" w16cid:durableId="386877207">
    <w:abstractNumId w:val="5"/>
  </w:num>
  <w:num w:numId="5" w16cid:durableId="2026713705">
    <w:abstractNumId w:val="4"/>
  </w:num>
  <w:num w:numId="6" w16cid:durableId="733241074">
    <w:abstractNumId w:val="8"/>
  </w:num>
  <w:num w:numId="7" w16cid:durableId="1379934799">
    <w:abstractNumId w:val="3"/>
  </w:num>
  <w:num w:numId="8" w16cid:durableId="1739673947">
    <w:abstractNumId w:val="2"/>
  </w:num>
  <w:num w:numId="9" w16cid:durableId="1158377028">
    <w:abstractNumId w:val="1"/>
  </w:num>
  <w:num w:numId="10" w16cid:durableId="1943414954">
    <w:abstractNumId w:val="0"/>
  </w:num>
  <w:num w:numId="11" w16cid:durableId="1178040373">
    <w:abstractNumId w:val="24"/>
  </w:num>
  <w:num w:numId="12" w16cid:durableId="1901089596">
    <w:abstractNumId w:val="18"/>
  </w:num>
  <w:num w:numId="13" w16cid:durableId="1050346675">
    <w:abstractNumId w:val="15"/>
  </w:num>
  <w:num w:numId="14" w16cid:durableId="1520240896">
    <w:abstractNumId w:val="26"/>
  </w:num>
  <w:num w:numId="15" w16cid:durableId="720403544">
    <w:abstractNumId w:val="25"/>
  </w:num>
  <w:num w:numId="16" w16cid:durableId="1939828303">
    <w:abstractNumId w:val="10"/>
  </w:num>
  <w:num w:numId="17" w16cid:durableId="65615673">
    <w:abstractNumId w:val="16"/>
  </w:num>
  <w:num w:numId="18" w16cid:durableId="6430038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9842749">
    <w:abstractNumId w:val="23"/>
  </w:num>
  <w:num w:numId="20" w16cid:durableId="2115245410">
    <w:abstractNumId w:val="14"/>
  </w:num>
  <w:num w:numId="21" w16cid:durableId="1985308736">
    <w:abstractNumId w:val="21"/>
  </w:num>
  <w:num w:numId="22" w16cid:durableId="192615383">
    <w:abstractNumId w:val="20"/>
  </w:num>
  <w:num w:numId="23" w16cid:durableId="1180850324">
    <w:abstractNumId w:val="12"/>
  </w:num>
  <w:num w:numId="24" w16cid:durableId="921178200">
    <w:abstractNumId w:val="17"/>
  </w:num>
  <w:num w:numId="25" w16cid:durableId="2042825539">
    <w:abstractNumId w:val="22"/>
  </w:num>
  <w:num w:numId="26" w16cid:durableId="1077286394">
    <w:abstractNumId w:val="19"/>
  </w:num>
  <w:num w:numId="27" w16cid:durableId="2051879405">
    <w:abstractNumId w:val="13"/>
  </w:num>
  <w:num w:numId="28" w16cid:durableId="17992560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hideGrammaticalErrors/>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DE" w:vendorID="64" w:dllVersion="4096" w:nlCheck="1" w:checkStyle="0"/>
  <w:activeWritingStyle w:appName="MSWord" w:lang="de-CH" w:vendorID="64" w:dllVersion="4096" w:nlCheck="1" w:checkStyle="0"/>
  <w:proofState w:spelling="clean" w:grammar="clean"/>
  <w:trackRevisions/>
  <w:documentProtection w:edit="trackedChanges" w:formatting="1" w:enforcement="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95"/>
    <w:rsid w:val="00002978"/>
    <w:rsid w:val="0001010F"/>
    <w:rsid w:val="00025CEC"/>
    <w:rsid w:val="000266B7"/>
    <w:rsid w:val="00032B92"/>
    <w:rsid w:val="000409C8"/>
    <w:rsid w:val="00041700"/>
    <w:rsid w:val="00063BC2"/>
    <w:rsid w:val="000701F1"/>
    <w:rsid w:val="00071780"/>
    <w:rsid w:val="00096E8E"/>
    <w:rsid w:val="000A0B49"/>
    <w:rsid w:val="000A1884"/>
    <w:rsid w:val="000A3E3E"/>
    <w:rsid w:val="000A45B6"/>
    <w:rsid w:val="000B595D"/>
    <w:rsid w:val="000B664C"/>
    <w:rsid w:val="000C49C1"/>
    <w:rsid w:val="000D1743"/>
    <w:rsid w:val="000D1BB6"/>
    <w:rsid w:val="000D3E81"/>
    <w:rsid w:val="000E756F"/>
    <w:rsid w:val="0010021F"/>
    <w:rsid w:val="00102345"/>
    <w:rsid w:val="00106688"/>
    <w:rsid w:val="00107F09"/>
    <w:rsid w:val="001134C7"/>
    <w:rsid w:val="00113CB8"/>
    <w:rsid w:val="0012151C"/>
    <w:rsid w:val="001229FB"/>
    <w:rsid w:val="00131CD3"/>
    <w:rsid w:val="001375AB"/>
    <w:rsid w:val="00144122"/>
    <w:rsid w:val="00154677"/>
    <w:rsid w:val="001574BD"/>
    <w:rsid w:val="00167916"/>
    <w:rsid w:val="001C6407"/>
    <w:rsid w:val="001E705F"/>
    <w:rsid w:val="001F4A7E"/>
    <w:rsid w:val="001F4B8C"/>
    <w:rsid w:val="002018B8"/>
    <w:rsid w:val="002079B7"/>
    <w:rsid w:val="0022204E"/>
    <w:rsid w:val="0022685B"/>
    <w:rsid w:val="00227FCA"/>
    <w:rsid w:val="00230730"/>
    <w:rsid w:val="0023205B"/>
    <w:rsid w:val="00236920"/>
    <w:rsid w:val="0025644A"/>
    <w:rsid w:val="00262033"/>
    <w:rsid w:val="00262801"/>
    <w:rsid w:val="00267F71"/>
    <w:rsid w:val="00271BBE"/>
    <w:rsid w:val="002726D9"/>
    <w:rsid w:val="00274C97"/>
    <w:rsid w:val="002767FD"/>
    <w:rsid w:val="00276D95"/>
    <w:rsid w:val="00290E37"/>
    <w:rsid w:val="0029717A"/>
    <w:rsid w:val="002A0D5C"/>
    <w:rsid w:val="002A21D3"/>
    <w:rsid w:val="002B20C6"/>
    <w:rsid w:val="002D272F"/>
    <w:rsid w:val="002D38AE"/>
    <w:rsid w:val="002E240F"/>
    <w:rsid w:val="002F06AA"/>
    <w:rsid w:val="002F68A2"/>
    <w:rsid w:val="0030245A"/>
    <w:rsid w:val="0032330D"/>
    <w:rsid w:val="00333A1B"/>
    <w:rsid w:val="0034402C"/>
    <w:rsid w:val="003514EE"/>
    <w:rsid w:val="00356FDD"/>
    <w:rsid w:val="00363153"/>
    <w:rsid w:val="00363671"/>
    <w:rsid w:val="00364EE3"/>
    <w:rsid w:val="00365287"/>
    <w:rsid w:val="003671A9"/>
    <w:rsid w:val="00373E46"/>
    <w:rsid w:val="003757E4"/>
    <w:rsid w:val="00375834"/>
    <w:rsid w:val="00387C94"/>
    <w:rsid w:val="00394D04"/>
    <w:rsid w:val="00397492"/>
    <w:rsid w:val="003C3D32"/>
    <w:rsid w:val="003D0FAA"/>
    <w:rsid w:val="003D3C3B"/>
    <w:rsid w:val="003F1A56"/>
    <w:rsid w:val="00451132"/>
    <w:rsid w:val="004520CE"/>
    <w:rsid w:val="00452D49"/>
    <w:rsid w:val="00486DBB"/>
    <w:rsid w:val="00491F4A"/>
    <w:rsid w:val="00494FD7"/>
    <w:rsid w:val="00495F83"/>
    <w:rsid w:val="004A039B"/>
    <w:rsid w:val="004B0FDB"/>
    <w:rsid w:val="004C1329"/>
    <w:rsid w:val="004C3880"/>
    <w:rsid w:val="004D095D"/>
    <w:rsid w:val="004D0F2F"/>
    <w:rsid w:val="004D179F"/>
    <w:rsid w:val="004D5B31"/>
    <w:rsid w:val="00500294"/>
    <w:rsid w:val="00514266"/>
    <w:rsid w:val="00522606"/>
    <w:rsid w:val="00526C93"/>
    <w:rsid w:val="00535EA2"/>
    <w:rsid w:val="00537410"/>
    <w:rsid w:val="00550787"/>
    <w:rsid w:val="00573464"/>
    <w:rsid w:val="00582BD2"/>
    <w:rsid w:val="00591832"/>
    <w:rsid w:val="00592841"/>
    <w:rsid w:val="005B1505"/>
    <w:rsid w:val="005B4DEC"/>
    <w:rsid w:val="005B6FD0"/>
    <w:rsid w:val="005C1C79"/>
    <w:rsid w:val="005C4716"/>
    <w:rsid w:val="005C5109"/>
    <w:rsid w:val="005C6148"/>
    <w:rsid w:val="005E316F"/>
    <w:rsid w:val="005E48B6"/>
    <w:rsid w:val="005E6031"/>
    <w:rsid w:val="005E7112"/>
    <w:rsid w:val="005F5CB3"/>
    <w:rsid w:val="006044D5"/>
    <w:rsid w:val="0061263C"/>
    <w:rsid w:val="00616BEA"/>
    <w:rsid w:val="00622FDC"/>
    <w:rsid w:val="00625020"/>
    <w:rsid w:val="00642F26"/>
    <w:rsid w:val="0065274C"/>
    <w:rsid w:val="006764F5"/>
    <w:rsid w:val="00686D14"/>
    <w:rsid w:val="00687ED7"/>
    <w:rsid w:val="006C1208"/>
    <w:rsid w:val="006C144C"/>
    <w:rsid w:val="006E0F4E"/>
    <w:rsid w:val="006E4AF1"/>
    <w:rsid w:val="006E57C9"/>
    <w:rsid w:val="006F0345"/>
    <w:rsid w:val="006F0469"/>
    <w:rsid w:val="007040B6"/>
    <w:rsid w:val="00705076"/>
    <w:rsid w:val="00711147"/>
    <w:rsid w:val="007277E3"/>
    <w:rsid w:val="00731A17"/>
    <w:rsid w:val="00734458"/>
    <w:rsid w:val="007419CF"/>
    <w:rsid w:val="0074241C"/>
    <w:rsid w:val="0074487E"/>
    <w:rsid w:val="00746273"/>
    <w:rsid w:val="007721BF"/>
    <w:rsid w:val="00772C73"/>
    <w:rsid w:val="00774E70"/>
    <w:rsid w:val="0078181E"/>
    <w:rsid w:val="00796CEE"/>
    <w:rsid w:val="00797587"/>
    <w:rsid w:val="007B3BB5"/>
    <w:rsid w:val="007C0B2A"/>
    <w:rsid w:val="007D51E5"/>
    <w:rsid w:val="007D58A6"/>
    <w:rsid w:val="007D5CEB"/>
    <w:rsid w:val="007E0460"/>
    <w:rsid w:val="007F43A1"/>
    <w:rsid w:val="0080233C"/>
    <w:rsid w:val="00802679"/>
    <w:rsid w:val="008356A4"/>
    <w:rsid w:val="00836BE1"/>
    <w:rsid w:val="00841B44"/>
    <w:rsid w:val="0085079C"/>
    <w:rsid w:val="00857D8A"/>
    <w:rsid w:val="008664BC"/>
    <w:rsid w:val="00870017"/>
    <w:rsid w:val="00883CC4"/>
    <w:rsid w:val="008A1758"/>
    <w:rsid w:val="008C423F"/>
    <w:rsid w:val="008D0C1A"/>
    <w:rsid w:val="008D3678"/>
    <w:rsid w:val="008F2433"/>
    <w:rsid w:val="0093619F"/>
    <w:rsid w:val="009427E5"/>
    <w:rsid w:val="009454B7"/>
    <w:rsid w:val="00955A2B"/>
    <w:rsid w:val="00957E36"/>
    <w:rsid w:val="009613D8"/>
    <w:rsid w:val="00974275"/>
    <w:rsid w:val="009804FC"/>
    <w:rsid w:val="009806EC"/>
    <w:rsid w:val="0098474B"/>
    <w:rsid w:val="009955CE"/>
    <w:rsid w:val="00995CBA"/>
    <w:rsid w:val="0099678C"/>
    <w:rsid w:val="009A45B8"/>
    <w:rsid w:val="009B0C96"/>
    <w:rsid w:val="009C0787"/>
    <w:rsid w:val="009C222B"/>
    <w:rsid w:val="009C67A8"/>
    <w:rsid w:val="009D201B"/>
    <w:rsid w:val="009D5D9C"/>
    <w:rsid w:val="009E2171"/>
    <w:rsid w:val="00A06F53"/>
    <w:rsid w:val="00A10F8E"/>
    <w:rsid w:val="00A25047"/>
    <w:rsid w:val="00A362AC"/>
    <w:rsid w:val="00A419A1"/>
    <w:rsid w:val="00A43EDD"/>
    <w:rsid w:val="00A5451D"/>
    <w:rsid w:val="00A54909"/>
    <w:rsid w:val="00A5572C"/>
    <w:rsid w:val="00A55C83"/>
    <w:rsid w:val="00A55FD5"/>
    <w:rsid w:val="00A57815"/>
    <w:rsid w:val="00A62F82"/>
    <w:rsid w:val="00A70CDC"/>
    <w:rsid w:val="00A7133D"/>
    <w:rsid w:val="00A713A6"/>
    <w:rsid w:val="00A777F8"/>
    <w:rsid w:val="00A84D95"/>
    <w:rsid w:val="00A872CB"/>
    <w:rsid w:val="00AA0F02"/>
    <w:rsid w:val="00AA4E6C"/>
    <w:rsid w:val="00AB54A1"/>
    <w:rsid w:val="00AC2D5B"/>
    <w:rsid w:val="00AC3663"/>
    <w:rsid w:val="00AC688B"/>
    <w:rsid w:val="00AD36B2"/>
    <w:rsid w:val="00AF47AE"/>
    <w:rsid w:val="00AF7CA8"/>
    <w:rsid w:val="00B02D65"/>
    <w:rsid w:val="00B11A9B"/>
    <w:rsid w:val="00B24B2A"/>
    <w:rsid w:val="00B32ABB"/>
    <w:rsid w:val="00B34F11"/>
    <w:rsid w:val="00B41FD3"/>
    <w:rsid w:val="00B426D3"/>
    <w:rsid w:val="00B431DE"/>
    <w:rsid w:val="00B452C0"/>
    <w:rsid w:val="00B52E24"/>
    <w:rsid w:val="00B55CCF"/>
    <w:rsid w:val="00B573BE"/>
    <w:rsid w:val="00B70D03"/>
    <w:rsid w:val="00B803E7"/>
    <w:rsid w:val="00B82E14"/>
    <w:rsid w:val="00B97BC8"/>
    <w:rsid w:val="00BA4DDE"/>
    <w:rsid w:val="00BC655F"/>
    <w:rsid w:val="00BE1E62"/>
    <w:rsid w:val="00BF4C8D"/>
    <w:rsid w:val="00BF7052"/>
    <w:rsid w:val="00C02450"/>
    <w:rsid w:val="00C05FAB"/>
    <w:rsid w:val="00C3674D"/>
    <w:rsid w:val="00C40096"/>
    <w:rsid w:val="00C43EDE"/>
    <w:rsid w:val="00C51D2F"/>
    <w:rsid w:val="00C6194F"/>
    <w:rsid w:val="00C63167"/>
    <w:rsid w:val="00CA2EA2"/>
    <w:rsid w:val="00CA348A"/>
    <w:rsid w:val="00CB2CE6"/>
    <w:rsid w:val="00CC47DA"/>
    <w:rsid w:val="00CC7F05"/>
    <w:rsid w:val="00CF08BB"/>
    <w:rsid w:val="00CF1E53"/>
    <w:rsid w:val="00D01807"/>
    <w:rsid w:val="00D10773"/>
    <w:rsid w:val="00D11D8E"/>
    <w:rsid w:val="00D1526D"/>
    <w:rsid w:val="00D222A5"/>
    <w:rsid w:val="00D23578"/>
    <w:rsid w:val="00D30E68"/>
    <w:rsid w:val="00D51E7D"/>
    <w:rsid w:val="00D57397"/>
    <w:rsid w:val="00D61996"/>
    <w:rsid w:val="00D62CC0"/>
    <w:rsid w:val="00D654CD"/>
    <w:rsid w:val="00D80300"/>
    <w:rsid w:val="00D8755E"/>
    <w:rsid w:val="00D92EE5"/>
    <w:rsid w:val="00D9415C"/>
    <w:rsid w:val="00DA469E"/>
    <w:rsid w:val="00DB7675"/>
    <w:rsid w:val="00DC25FB"/>
    <w:rsid w:val="00DD6B19"/>
    <w:rsid w:val="00E04542"/>
    <w:rsid w:val="00E0576D"/>
    <w:rsid w:val="00E14A85"/>
    <w:rsid w:val="00E16185"/>
    <w:rsid w:val="00E229DC"/>
    <w:rsid w:val="00E25DCD"/>
    <w:rsid w:val="00E269E1"/>
    <w:rsid w:val="00E45F13"/>
    <w:rsid w:val="00E46EF5"/>
    <w:rsid w:val="00E510BC"/>
    <w:rsid w:val="00E52BA4"/>
    <w:rsid w:val="00E61256"/>
    <w:rsid w:val="00E73CB2"/>
    <w:rsid w:val="00E839BA"/>
    <w:rsid w:val="00E8428A"/>
    <w:rsid w:val="00E84B3E"/>
    <w:rsid w:val="00E9679F"/>
    <w:rsid w:val="00EA59B8"/>
    <w:rsid w:val="00EA5A01"/>
    <w:rsid w:val="00EB0A1F"/>
    <w:rsid w:val="00EC2CA0"/>
    <w:rsid w:val="00EC2DF9"/>
    <w:rsid w:val="00ED6FE1"/>
    <w:rsid w:val="00EE6E36"/>
    <w:rsid w:val="00EF5ECA"/>
    <w:rsid w:val="00F016BC"/>
    <w:rsid w:val="00F02E66"/>
    <w:rsid w:val="00F05FE5"/>
    <w:rsid w:val="00F0660B"/>
    <w:rsid w:val="00F123AE"/>
    <w:rsid w:val="00F1639D"/>
    <w:rsid w:val="00F16C91"/>
    <w:rsid w:val="00F21EF0"/>
    <w:rsid w:val="00F27325"/>
    <w:rsid w:val="00F32B93"/>
    <w:rsid w:val="00F373DC"/>
    <w:rsid w:val="00F51CE2"/>
    <w:rsid w:val="00F5551A"/>
    <w:rsid w:val="00F73331"/>
    <w:rsid w:val="00F8054A"/>
    <w:rsid w:val="00F87174"/>
    <w:rsid w:val="00F91D37"/>
    <w:rsid w:val="00F9610D"/>
    <w:rsid w:val="00FB2856"/>
    <w:rsid w:val="00FB3BD5"/>
    <w:rsid w:val="00FB657F"/>
    <w:rsid w:val="00FE7D09"/>
    <w:rsid w:val="00FF0D7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2F74B2"/>
  <w15:docId w15:val="{A2C92DB0-880A-9741-8CC2-C551AC77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6B19"/>
  </w:style>
  <w:style w:type="paragraph" w:styleId="berschrift1">
    <w:name w:val="heading 1"/>
    <w:basedOn w:val="Standard"/>
    <w:next w:val="Standard"/>
    <w:link w:val="berschrift1Zchn"/>
    <w:uiPriority w:val="9"/>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B426D3"/>
    <w:pPr>
      <w:keepNext/>
      <w:keepLines/>
      <w:spacing w:before="12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semiHidden/>
    <w:rsid w:val="007E0460"/>
    <w:rPr>
      <w:color w:val="auto"/>
      <w:u w:val="single"/>
    </w:rPr>
  </w:style>
  <w:style w:type="paragraph" w:styleId="Kopfzeile">
    <w:name w:val="header"/>
    <w:basedOn w:val="Standard"/>
    <w:link w:val="KopfzeileZchn"/>
    <w:uiPriority w:val="99"/>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DD6B19"/>
  </w:style>
  <w:style w:type="paragraph" w:styleId="Fuzeile">
    <w:name w:val="footer"/>
    <w:basedOn w:val="Standard"/>
    <w:link w:val="FuzeileZchn"/>
    <w:uiPriority w:val="80"/>
    <w:semiHidden/>
    <w:rsid w:val="00071780"/>
    <w:pPr>
      <w:spacing w:line="240" w:lineRule="auto"/>
    </w:pPr>
  </w:style>
  <w:style w:type="character" w:customStyle="1" w:styleId="FuzeileZchn">
    <w:name w:val="Fußzeile Zchn"/>
    <w:basedOn w:val="Absatz-Standardschriftart"/>
    <w:link w:val="Fuzeile"/>
    <w:uiPriority w:val="80"/>
    <w:semiHidden/>
    <w:rsid w:val="00DD6B19"/>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1"/>
    <w:qFormat/>
    <w:rsid w:val="00E839BA"/>
    <w:pPr>
      <w:spacing w:after="300" w:line="240" w:lineRule="auto"/>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1"/>
    <w:rsid w:val="00A06F53"/>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rsid w:val="00494FD7"/>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DD6B19"/>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semiHidden/>
    <w:rsid w:val="00DD6B19"/>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7E0460"/>
    <w:rPr>
      <w:color w:val="auto"/>
      <w:u w:val="single"/>
    </w:rPr>
  </w:style>
  <w:style w:type="paragraph" w:styleId="Untertitel">
    <w:name w:val="Subtitle"/>
    <w:basedOn w:val="Standard"/>
    <w:next w:val="Standard"/>
    <w:link w:val="UntertitelZchn"/>
    <w:uiPriority w:val="12"/>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2"/>
    <w:rsid w:val="00A06F53"/>
    <w:rPr>
      <w:rFonts w:eastAsiaTheme="minorEastAsia"/>
      <w:color w:val="000000" w:themeColor="text1"/>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DD6B19"/>
  </w:style>
  <w:style w:type="paragraph" w:styleId="Funotentext">
    <w:name w:val="footnote text"/>
    <w:basedOn w:val="Standard"/>
    <w:link w:val="FunotentextZchn"/>
    <w:uiPriority w:val="99"/>
    <w:semiHidden/>
    <w:unhideWhenUsed/>
    <w:rsid w:val="00494FD7"/>
    <w:pPr>
      <w:spacing w:line="240" w:lineRule="auto"/>
    </w:pPr>
    <w:rPr>
      <w:sz w:val="16"/>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semiHidden/>
    <w:rsid w:val="002F68A2"/>
    <w:pPr>
      <w:spacing w:before="120" w:after="240" w:line="240" w:lineRule="auto"/>
    </w:pPr>
    <w:rPr>
      <w:b/>
      <w:iCs/>
      <w:sz w:val="18"/>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ind w:left="567" w:hanging="567"/>
    </w:pPr>
  </w:style>
  <w:style w:type="paragraph" w:customStyle="1" w:styleId="berschrift2nummeriert">
    <w:name w:val="Überschrift 2 nummeriert"/>
    <w:basedOn w:val="berschrift2"/>
    <w:next w:val="Standard"/>
    <w:uiPriority w:val="10"/>
    <w:qFormat/>
    <w:rsid w:val="00F32B93"/>
    <w:pPr>
      <w:numPr>
        <w:ilvl w:val="1"/>
        <w:numId w:val="24"/>
      </w:numPr>
      <w:ind w:left="567" w:hanging="567"/>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FB657F"/>
    <w:pPr>
      <w:tabs>
        <w:tab w:val="right" w:leader="dot" w:pos="8493"/>
      </w:tabs>
      <w:spacing w:after="100"/>
      <w:ind w:left="567" w:hanging="567"/>
    </w:pPr>
  </w:style>
  <w:style w:type="paragraph" w:styleId="Verzeichnis2">
    <w:name w:val="toc 2"/>
    <w:basedOn w:val="Standard"/>
    <w:next w:val="Standard"/>
    <w:autoRedefine/>
    <w:uiPriority w:val="39"/>
    <w:semiHidden/>
    <w:rsid w:val="00FB657F"/>
    <w:pPr>
      <w:tabs>
        <w:tab w:val="right" w:leader="dot" w:pos="8493"/>
      </w:tabs>
      <w:spacing w:after="100"/>
      <w:ind w:left="1134" w:hanging="567"/>
    </w:pPr>
  </w:style>
  <w:style w:type="paragraph" w:styleId="Verzeichnis3">
    <w:name w:val="toc 3"/>
    <w:basedOn w:val="Standard"/>
    <w:next w:val="Standard"/>
    <w:autoRedefine/>
    <w:uiPriority w:val="39"/>
    <w:semiHidden/>
    <w:rsid w:val="00FB657F"/>
    <w:pPr>
      <w:tabs>
        <w:tab w:val="right" w:leader="dot" w:pos="8493"/>
      </w:tabs>
      <w:spacing w:after="100"/>
      <w:ind w:left="1701"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E52BA4"/>
    <w:pPr>
      <w:pBdr>
        <w:bottom w:val="single" w:sz="2" w:space="1" w:color="auto"/>
      </w:pBdr>
    </w:pPr>
    <w:rPr>
      <w:sz w:val="12"/>
    </w:rPr>
  </w:style>
  <w:style w:type="paragraph" w:customStyle="1" w:styleId="Nummerierung1">
    <w:name w:val="Nummerierung 1"/>
    <w:basedOn w:val="Standard"/>
    <w:uiPriority w:val="3"/>
    <w:qFormat/>
    <w:rsid w:val="009804FC"/>
    <w:pPr>
      <w:numPr>
        <w:ilvl w:val="7"/>
        <w:numId w:val="24"/>
      </w:numPr>
    </w:pPr>
  </w:style>
  <w:style w:type="paragraph" w:customStyle="1" w:styleId="Nummerierung2">
    <w:name w:val="Nummerierung 2"/>
    <w:basedOn w:val="Nummerierung1"/>
    <w:uiPriority w:val="3"/>
    <w:qFormat/>
    <w:rsid w:val="009804FC"/>
    <w:pPr>
      <w:numPr>
        <w:ilvl w:val="8"/>
      </w:numPr>
    </w:pPr>
  </w:style>
  <w:style w:type="character" w:styleId="Seitenzahl">
    <w:name w:val="page number"/>
    <w:basedOn w:val="Absatz-Standardschriftart"/>
    <w:uiPriority w:val="99"/>
    <w:semiHidden/>
    <w:rsid w:val="00E8428A"/>
  </w:style>
  <w:style w:type="paragraph" w:customStyle="1" w:styleId="Nummerierungabc">
    <w:name w:val="Nummerierung abc"/>
    <w:basedOn w:val="Listenabsatz"/>
    <w:uiPriority w:val="4"/>
    <w:qFormat/>
    <w:rsid w:val="00CF1E53"/>
    <w:pPr>
      <w:numPr>
        <w:numId w:val="27"/>
      </w:numPr>
      <w:ind w:left="425" w:hanging="425"/>
    </w:pPr>
  </w:style>
  <w:style w:type="character" w:styleId="NichtaufgelsteErwhnung">
    <w:name w:val="Unresolved Mention"/>
    <w:basedOn w:val="Absatz-Standardschriftart"/>
    <w:uiPriority w:val="99"/>
    <w:semiHidden/>
    <w:unhideWhenUsed/>
    <w:rsid w:val="00C6194F"/>
    <w:rPr>
      <w:color w:val="605E5C"/>
      <w:shd w:val="clear" w:color="auto" w:fill="E1DFDD"/>
    </w:rPr>
  </w:style>
  <w:style w:type="character" w:styleId="Platzhaltertext">
    <w:name w:val="Placeholder Text"/>
    <w:basedOn w:val="Absatz-Standardschriftart"/>
    <w:uiPriority w:val="99"/>
    <w:semiHidden/>
    <w:rsid w:val="00D92EE5"/>
    <w:rPr>
      <w:color w:val="808080"/>
    </w:rPr>
  </w:style>
  <w:style w:type="paragraph" w:styleId="berarbeitung">
    <w:name w:val="Revision"/>
    <w:hidden/>
    <w:uiPriority w:val="99"/>
    <w:semiHidden/>
    <w:rsid w:val="008A175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martgridready.ch"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2CE00E3BCB41E5A8703A29FAEED325"/>
        <w:category>
          <w:name w:val="Allgemein"/>
          <w:gallery w:val="placeholder"/>
        </w:category>
        <w:types>
          <w:type w:val="bbPlcHdr"/>
        </w:types>
        <w:behaviors>
          <w:behavior w:val="content"/>
        </w:behaviors>
        <w:guid w:val="{9EDC4DD0-017A-4C67-8F12-C290F54F502E}"/>
      </w:docPartPr>
      <w:docPartBody>
        <w:p w:rsidR="007078CC" w:rsidRDefault="00F34947" w:rsidP="00F34947">
          <w:pPr>
            <w:pStyle w:val="A42CE00E3BCB41E5A8703A29FAEED3251"/>
          </w:pPr>
          <w:r>
            <w:rPr>
              <w:rStyle w:val="Platzhaltertext"/>
            </w:rPr>
            <w:t>Anz.</w:t>
          </w:r>
        </w:p>
      </w:docPartBody>
    </w:docPart>
    <w:docPart>
      <w:docPartPr>
        <w:name w:val="F8536F9603E14E20830A2C41C2AECA0D"/>
        <w:category>
          <w:name w:val="Allgemein"/>
          <w:gallery w:val="placeholder"/>
        </w:category>
        <w:types>
          <w:type w:val="bbPlcHdr"/>
        </w:types>
        <w:behaviors>
          <w:behavior w:val="content"/>
        </w:behaviors>
        <w:guid w:val="{8E35F595-FD0B-4638-9A2B-747107B100E3}"/>
      </w:docPartPr>
      <w:docPartBody>
        <w:p w:rsidR="007078CC" w:rsidRDefault="00F34947" w:rsidP="00F34947">
          <w:pPr>
            <w:pStyle w:val="F8536F9603E14E20830A2C41C2AECA0D"/>
          </w:pPr>
          <w:r w:rsidRPr="00414CA7">
            <w:rPr>
              <w:rStyle w:val="Platzhaltertext"/>
            </w:rPr>
            <w:t>Klicken oder tippen Sie hier, um Text einzugeben.</w:t>
          </w:r>
        </w:p>
      </w:docPartBody>
    </w:docPart>
    <w:docPart>
      <w:docPartPr>
        <w:name w:val="8E30ED0DCA064334A822398E2D735185"/>
        <w:category>
          <w:name w:val="Allgemein"/>
          <w:gallery w:val="placeholder"/>
        </w:category>
        <w:types>
          <w:type w:val="bbPlcHdr"/>
        </w:types>
        <w:behaviors>
          <w:behavior w:val="content"/>
        </w:behaviors>
        <w:guid w:val="{86E663F6-0953-4BBA-A9BC-03E4871A8F3F}"/>
      </w:docPartPr>
      <w:docPartBody>
        <w:p w:rsidR="007078CC" w:rsidRDefault="00F34947" w:rsidP="00F34947">
          <w:pPr>
            <w:pStyle w:val="8E30ED0DCA064334A822398E2D735185"/>
          </w:pPr>
          <w:r w:rsidRPr="00414CA7">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38A3F3F9-C41E-40A1-B7EC-B4C4663D586E}"/>
      </w:docPartPr>
      <w:docPartBody>
        <w:p w:rsidR="000A3B11" w:rsidRDefault="007078CC">
          <w:r w:rsidRPr="00481662">
            <w:rPr>
              <w:rStyle w:val="Platzhaltertext"/>
            </w:rPr>
            <w:t>Klicken oder tippen Sie hier, um Text einzugeben.</w:t>
          </w:r>
        </w:p>
      </w:docPartBody>
    </w:docPart>
    <w:docPart>
      <w:docPartPr>
        <w:name w:val="9EEEC4363E59E24EAD743B8DB8509DF0"/>
        <w:category>
          <w:name w:val="Allgemein"/>
          <w:gallery w:val="placeholder"/>
        </w:category>
        <w:types>
          <w:type w:val="bbPlcHdr"/>
        </w:types>
        <w:behaviors>
          <w:behavior w:val="content"/>
        </w:behaviors>
        <w:guid w:val="{C3E3612D-1133-D242-8B84-E9643810DC5C}"/>
      </w:docPartPr>
      <w:docPartBody>
        <w:p w:rsidR="003B30B6" w:rsidRDefault="00526F82" w:rsidP="00526F82">
          <w:pPr>
            <w:pStyle w:val="9EEEC4363E59E24EAD743B8DB8509DF0"/>
          </w:pPr>
          <w:r w:rsidRPr="00414CA7">
            <w:rPr>
              <w:rStyle w:val="Platzhaltertext"/>
            </w:rPr>
            <w:t>Klicken oder tippen Sie hier, um Text einzugeben.</w:t>
          </w:r>
        </w:p>
      </w:docPartBody>
    </w:docPart>
    <w:docPart>
      <w:docPartPr>
        <w:name w:val="89BFD17457DF6F4EA2FEECF3F19B7A8D"/>
        <w:category>
          <w:name w:val="Allgemein"/>
          <w:gallery w:val="placeholder"/>
        </w:category>
        <w:types>
          <w:type w:val="bbPlcHdr"/>
        </w:types>
        <w:behaviors>
          <w:behavior w:val="content"/>
        </w:behaviors>
        <w:guid w:val="{23DBF577-A129-4844-B05A-6D52E77E9603}"/>
      </w:docPartPr>
      <w:docPartBody>
        <w:p w:rsidR="003B30B6" w:rsidRDefault="00526F82" w:rsidP="00526F82">
          <w:pPr>
            <w:pStyle w:val="89BFD17457DF6F4EA2FEECF3F19B7A8D"/>
          </w:pPr>
          <w:r w:rsidRPr="00414CA7">
            <w:rPr>
              <w:rStyle w:val="Platzhaltertext"/>
            </w:rPr>
            <w:t>Klicken oder tippen Sie hier, um Text einzugeben.</w:t>
          </w:r>
        </w:p>
      </w:docPartBody>
    </w:docPart>
    <w:docPart>
      <w:docPartPr>
        <w:name w:val="EA72AE4CB9C2314694C559220628F93E"/>
        <w:category>
          <w:name w:val="Allgemein"/>
          <w:gallery w:val="placeholder"/>
        </w:category>
        <w:types>
          <w:type w:val="bbPlcHdr"/>
        </w:types>
        <w:behaviors>
          <w:behavior w:val="content"/>
        </w:behaviors>
        <w:guid w:val="{6596AF94-FA35-8048-8138-72EBEFD47F6B}"/>
      </w:docPartPr>
      <w:docPartBody>
        <w:p w:rsidR="003B30B6" w:rsidRDefault="00526F82" w:rsidP="00526F82">
          <w:pPr>
            <w:pStyle w:val="EA72AE4CB9C2314694C559220628F93E"/>
          </w:pPr>
          <w:r w:rsidRPr="00414CA7">
            <w:rPr>
              <w:rStyle w:val="Platzhaltertext"/>
            </w:rPr>
            <w:t>Klicken oder tippen Sie hier, um Text einzugeben.</w:t>
          </w:r>
        </w:p>
      </w:docPartBody>
    </w:docPart>
    <w:docPart>
      <w:docPartPr>
        <w:name w:val="C31EDA069A67B74CBBA4E8445B05961A"/>
        <w:category>
          <w:name w:val="Allgemein"/>
          <w:gallery w:val="placeholder"/>
        </w:category>
        <w:types>
          <w:type w:val="bbPlcHdr"/>
        </w:types>
        <w:behaviors>
          <w:behavior w:val="content"/>
        </w:behaviors>
        <w:guid w:val="{405C345D-7F57-EA4B-98C6-D81279038AD8}"/>
      </w:docPartPr>
      <w:docPartBody>
        <w:p w:rsidR="003B30B6" w:rsidRDefault="00526F82" w:rsidP="00526F82">
          <w:pPr>
            <w:pStyle w:val="C31EDA069A67B74CBBA4E8445B05961A"/>
          </w:pPr>
          <w:r w:rsidRPr="00414CA7">
            <w:rPr>
              <w:rStyle w:val="Platzhaltertext"/>
            </w:rPr>
            <w:t>Klicken oder tippen Sie hier, um Text einzugeben.</w:t>
          </w:r>
        </w:p>
      </w:docPartBody>
    </w:docPart>
    <w:docPart>
      <w:docPartPr>
        <w:name w:val="49B56021ED23CC4FB40CC76998852A54"/>
        <w:category>
          <w:name w:val="Allgemein"/>
          <w:gallery w:val="placeholder"/>
        </w:category>
        <w:types>
          <w:type w:val="bbPlcHdr"/>
        </w:types>
        <w:behaviors>
          <w:behavior w:val="content"/>
        </w:behaviors>
        <w:guid w:val="{A9E97586-93FD-8446-8C78-A2CFBF1072E8}"/>
      </w:docPartPr>
      <w:docPartBody>
        <w:p w:rsidR="003B30B6" w:rsidRDefault="00526F82" w:rsidP="00526F82">
          <w:pPr>
            <w:pStyle w:val="49B56021ED23CC4FB40CC76998852A54"/>
          </w:pPr>
          <w:r w:rsidRPr="00414CA7">
            <w:rPr>
              <w:rStyle w:val="Platzhaltertext"/>
            </w:rPr>
            <w:t>Klicken oder tippen Sie hier, um Text einzugeben.</w:t>
          </w:r>
        </w:p>
      </w:docPartBody>
    </w:docPart>
    <w:docPart>
      <w:docPartPr>
        <w:name w:val="192E97FD9931B849B2DD45A33DAFE278"/>
        <w:category>
          <w:name w:val="Allgemein"/>
          <w:gallery w:val="placeholder"/>
        </w:category>
        <w:types>
          <w:type w:val="bbPlcHdr"/>
        </w:types>
        <w:behaviors>
          <w:behavior w:val="content"/>
        </w:behaviors>
        <w:guid w:val="{4D0E06F4-8E3C-D147-A3F3-EC7809006B5E}"/>
      </w:docPartPr>
      <w:docPartBody>
        <w:p w:rsidR="003B30B6" w:rsidRDefault="00526F82" w:rsidP="00526F82">
          <w:pPr>
            <w:pStyle w:val="192E97FD9931B849B2DD45A33DAFE278"/>
          </w:pPr>
          <w:r w:rsidRPr="00414CA7">
            <w:rPr>
              <w:rStyle w:val="Platzhaltertext"/>
            </w:rPr>
            <w:t>Klicken oder tippen Sie hier, um Text einzugeben.</w:t>
          </w:r>
        </w:p>
      </w:docPartBody>
    </w:docPart>
    <w:docPart>
      <w:docPartPr>
        <w:name w:val="7C39EA4DC6ACBB4999DB19904919AC6B"/>
        <w:category>
          <w:name w:val="Allgemein"/>
          <w:gallery w:val="placeholder"/>
        </w:category>
        <w:types>
          <w:type w:val="bbPlcHdr"/>
        </w:types>
        <w:behaviors>
          <w:behavior w:val="content"/>
        </w:behaviors>
        <w:guid w:val="{6D302F7E-D9E7-F34C-80C7-D0CB2462BBDF}"/>
      </w:docPartPr>
      <w:docPartBody>
        <w:p w:rsidR="003B30B6" w:rsidRDefault="00526F82" w:rsidP="00526F82">
          <w:pPr>
            <w:pStyle w:val="7C39EA4DC6ACBB4999DB19904919AC6B"/>
          </w:pPr>
          <w:r w:rsidRPr="00414CA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0{Ã˛">
    <w:altName w:val="Calibri"/>
    <w:panose1 w:val="020B0604020202020204"/>
    <w:charset w:val="4D"/>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panose1 w:val="020B0604020202020204"/>
    <w:charset w:val="00"/>
    <w:family w:val="swiss"/>
    <w:pitch w:val="variable"/>
    <w:sig w:usb0="8000008F" w:usb1="10002042" w:usb2="00000000" w:usb3="00000000" w:csb0="0000009B"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Arial"/>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4D"/>
    <w:family w:val="auto"/>
    <w:pitch w:val="variable"/>
    <w:sig w:usb0="A00002FF" w:usb1="4000207B"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47"/>
    <w:rsid w:val="00033A20"/>
    <w:rsid w:val="000A3B11"/>
    <w:rsid w:val="002A25E9"/>
    <w:rsid w:val="0035016C"/>
    <w:rsid w:val="00394E1C"/>
    <w:rsid w:val="003B30B6"/>
    <w:rsid w:val="004D4207"/>
    <w:rsid w:val="00513BC9"/>
    <w:rsid w:val="00526F82"/>
    <w:rsid w:val="007078CC"/>
    <w:rsid w:val="007D2B1F"/>
    <w:rsid w:val="0081491E"/>
    <w:rsid w:val="00830AD3"/>
    <w:rsid w:val="00BA5980"/>
    <w:rsid w:val="00CC1991"/>
    <w:rsid w:val="00D01AB4"/>
    <w:rsid w:val="00DA1076"/>
    <w:rsid w:val="00F349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01AB4"/>
    <w:rPr>
      <w:color w:val="808080"/>
    </w:rPr>
  </w:style>
  <w:style w:type="paragraph" w:customStyle="1" w:styleId="A42CE00E3BCB41E5A8703A29FAEED3251">
    <w:name w:val="A42CE00E3BCB41E5A8703A29FAEED3251"/>
    <w:rsid w:val="00F34947"/>
    <w:pPr>
      <w:spacing w:after="0" w:line="280" w:lineRule="atLeast"/>
    </w:pPr>
    <w:rPr>
      <w:rFonts w:eastAsiaTheme="minorHAnsi"/>
      <w:sz w:val="20"/>
      <w:szCs w:val="20"/>
      <w:lang w:eastAsia="en-US"/>
    </w:rPr>
  </w:style>
  <w:style w:type="paragraph" w:customStyle="1" w:styleId="F8536F9603E14E20830A2C41C2AECA0D">
    <w:name w:val="F8536F9603E14E20830A2C41C2AECA0D"/>
    <w:rsid w:val="00F34947"/>
    <w:pPr>
      <w:spacing w:after="0" w:line="280" w:lineRule="atLeast"/>
    </w:pPr>
    <w:rPr>
      <w:rFonts w:eastAsiaTheme="minorHAnsi"/>
      <w:sz w:val="20"/>
      <w:szCs w:val="20"/>
      <w:lang w:eastAsia="en-US"/>
    </w:rPr>
  </w:style>
  <w:style w:type="paragraph" w:customStyle="1" w:styleId="8E30ED0DCA064334A822398E2D735185">
    <w:name w:val="8E30ED0DCA064334A822398E2D735185"/>
    <w:rsid w:val="00F34947"/>
    <w:pPr>
      <w:spacing w:after="0" w:line="280" w:lineRule="atLeast"/>
    </w:pPr>
    <w:rPr>
      <w:rFonts w:eastAsiaTheme="minorHAnsi"/>
      <w:sz w:val="20"/>
      <w:szCs w:val="20"/>
      <w:lang w:eastAsia="en-US"/>
    </w:rPr>
  </w:style>
  <w:style w:type="paragraph" w:customStyle="1" w:styleId="9EEEC4363E59E24EAD743B8DB8509DF0">
    <w:name w:val="9EEEC4363E59E24EAD743B8DB8509DF0"/>
    <w:rsid w:val="00526F82"/>
    <w:pPr>
      <w:spacing w:after="0" w:line="240" w:lineRule="auto"/>
    </w:pPr>
    <w:rPr>
      <w:kern w:val="2"/>
      <w:sz w:val="24"/>
      <w:szCs w:val="24"/>
      <w:lang w:eastAsia="de-DE"/>
      <w14:ligatures w14:val="standardContextual"/>
    </w:rPr>
  </w:style>
  <w:style w:type="paragraph" w:customStyle="1" w:styleId="89BFD17457DF6F4EA2FEECF3F19B7A8D">
    <w:name w:val="89BFD17457DF6F4EA2FEECF3F19B7A8D"/>
    <w:rsid w:val="00526F82"/>
    <w:pPr>
      <w:spacing w:after="0" w:line="240" w:lineRule="auto"/>
    </w:pPr>
    <w:rPr>
      <w:kern w:val="2"/>
      <w:sz w:val="24"/>
      <w:szCs w:val="24"/>
      <w:lang w:eastAsia="de-DE"/>
      <w14:ligatures w14:val="standardContextual"/>
    </w:rPr>
  </w:style>
  <w:style w:type="paragraph" w:customStyle="1" w:styleId="EA72AE4CB9C2314694C559220628F93E">
    <w:name w:val="EA72AE4CB9C2314694C559220628F93E"/>
    <w:rsid w:val="00526F82"/>
    <w:pPr>
      <w:spacing w:after="0" w:line="240" w:lineRule="auto"/>
    </w:pPr>
    <w:rPr>
      <w:kern w:val="2"/>
      <w:sz w:val="24"/>
      <w:szCs w:val="24"/>
      <w:lang w:eastAsia="de-DE"/>
      <w14:ligatures w14:val="standardContextual"/>
    </w:rPr>
  </w:style>
  <w:style w:type="paragraph" w:customStyle="1" w:styleId="C31EDA069A67B74CBBA4E8445B05961A">
    <w:name w:val="C31EDA069A67B74CBBA4E8445B05961A"/>
    <w:rsid w:val="00526F82"/>
    <w:pPr>
      <w:spacing w:after="0" w:line="240" w:lineRule="auto"/>
    </w:pPr>
    <w:rPr>
      <w:kern w:val="2"/>
      <w:sz w:val="24"/>
      <w:szCs w:val="24"/>
      <w:lang w:eastAsia="de-DE"/>
      <w14:ligatures w14:val="standardContextual"/>
    </w:rPr>
  </w:style>
  <w:style w:type="paragraph" w:customStyle="1" w:styleId="49B56021ED23CC4FB40CC76998852A54">
    <w:name w:val="49B56021ED23CC4FB40CC76998852A54"/>
    <w:rsid w:val="00526F82"/>
    <w:pPr>
      <w:spacing w:after="0" w:line="240" w:lineRule="auto"/>
    </w:pPr>
    <w:rPr>
      <w:kern w:val="2"/>
      <w:sz w:val="24"/>
      <w:szCs w:val="24"/>
      <w:lang w:eastAsia="de-DE"/>
      <w14:ligatures w14:val="standardContextual"/>
    </w:rPr>
  </w:style>
  <w:style w:type="paragraph" w:customStyle="1" w:styleId="192E97FD9931B849B2DD45A33DAFE278">
    <w:name w:val="192E97FD9931B849B2DD45A33DAFE278"/>
    <w:rsid w:val="00526F82"/>
    <w:pPr>
      <w:spacing w:after="0" w:line="240" w:lineRule="auto"/>
    </w:pPr>
    <w:rPr>
      <w:kern w:val="2"/>
      <w:sz w:val="24"/>
      <w:szCs w:val="24"/>
      <w:lang w:eastAsia="de-DE"/>
      <w14:ligatures w14:val="standardContextual"/>
    </w:rPr>
  </w:style>
  <w:style w:type="paragraph" w:customStyle="1" w:styleId="7C39EA4DC6ACBB4999DB19904919AC6B">
    <w:name w:val="7C39EA4DC6ACBB4999DB19904919AC6B"/>
    <w:rsid w:val="00526F82"/>
    <w:pPr>
      <w:spacing w:after="0" w:line="240" w:lineRule="auto"/>
    </w:pPr>
    <w:rPr>
      <w:kern w:val="2"/>
      <w:sz w:val="24"/>
      <w:szCs w:val="24"/>
      <w:lang w:eastAsia="de-D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SmartGrid">
      <a:dk1>
        <a:sysClr val="windowText" lastClr="000000"/>
      </a:dk1>
      <a:lt1>
        <a:sysClr val="window" lastClr="FFFFFF"/>
      </a:lt1>
      <a:dk2>
        <a:srgbClr val="575757"/>
      </a:dk2>
      <a:lt2>
        <a:srgbClr val="D8D8D8"/>
      </a:lt2>
      <a:accent1>
        <a:srgbClr val="6BA753"/>
      </a:accent1>
      <a:accent2>
        <a:srgbClr val="575757"/>
      </a:accent2>
      <a:accent3>
        <a:srgbClr val="6EB2DC"/>
      </a:accent3>
      <a:accent4>
        <a:srgbClr val="AD91B7"/>
      </a:accent4>
      <a:accent5>
        <a:srgbClr val="ED8297"/>
      </a:accent5>
      <a:accent6>
        <a:srgbClr val="FFAE00"/>
      </a:accent6>
      <a:hlink>
        <a:srgbClr val="000000"/>
      </a:hlink>
      <a:folHlink>
        <a:srgbClr val="000000"/>
      </a:folHlink>
    </a:clrScheme>
    <a:fontScheme name="SmartGrid">
      <a:majorFont>
        <a:latin typeface="Source Sans Pro"/>
        <a:ea typeface=""/>
        <a:cs typeface=""/>
      </a:majorFont>
      <a:minorFont>
        <a:latin typeface="Source Sans Pro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d8a68f-d2b8-42eb-b621-4c100e05c9df">
      <Terms xmlns="http://schemas.microsoft.com/office/infopath/2007/PartnerControls"/>
    </lcf76f155ced4ddcb4097134ff3c332f>
    <TaxCatchAll xmlns="d2a90114-9ffd-4567-9b90-d2189c728c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ct:contentTypeSchema xmlns:ct="http://schemas.microsoft.com/office/2006/metadata/contentType" xmlns:ma="http://schemas.microsoft.com/office/2006/metadata/properties/metaAttributes" ct:_="" ma:_="" ma:contentTypeName="Dokument" ma:contentTypeID="0x010100D3685CF3BEB27D468CBE6C414A53AF33" ma:contentTypeVersion="18" ma:contentTypeDescription="Ein neues Dokument erstellen." ma:contentTypeScope="" ma:versionID="542b33d54ecd28e917398fcf62f6581a">
  <xsd:schema xmlns:xsd="http://www.w3.org/2001/XMLSchema" xmlns:xs="http://www.w3.org/2001/XMLSchema" xmlns:p="http://schemas.microsoft.com/office/2006/metadata/properties" xmlns:ns2="79d8a68f-d2b8-42eb-b621-4c100e05c9df" xmlns:ns3="d2a90114-9ffd-4567-9b90-d2189c728ca5" targetNamespace="http://schemas.microsoft.com/office/2006/metadata/properties" ma:root="true" ma:fieldsID="b2f3ecfc01860fc383eb00d02dcb8423" ns2:_="" ns3:_="">
    <xsd:import namespace="79d8a68f-d2b8-42eb-b621-4c100e05c9df"/>
    <xsd:import namespace="d2a90114-9ffd-4567-9b90-d2189c728c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8a68f-d2b8-42eb-b621-4c100e05c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b5f80598-a16e-4b5d-91d9-0bbcf86201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a90114-9ffd-4567-9b90-d2189c728ca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32f533c8-2d8b-4e7a-8d0c-b51ca5be3432}" ma:internalName="TaxCatchAll" ma:showField="CatchAllData" ma:web="d2a90114-9ffd-4567-9b90-d2189c728c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1BD67-2864-4B57-B1DF-CB805B689973}">
  <ds:schemaRefs>
    <ds:schemaRef ds:uri="http://schemas.microsoft.com/sharepoint/v3/contenttype/forms"/>
  </ds:schemaRefs>
</ds:datastoreItem>
</file>

<file path=customXml/itemProps2.xml><?xml version="1.0" encoding="utf-8"?>
<ds:datastoreItem xmlns:ds="http://schemas.openxmlformats.org/officeDocument/2006/customXml" ds:itemID="{08EE7261-51F7-43AC-9FFB-A912249DCD80}">
  <ds:schemaRefs>
    <ds:schemaRef ds:uri="http://schemas.microsoft.com/office/2006/metadata/properties"/>
    <ds:schemaRef ds:uri="http://schemas.microsoft.com/office/infopath/2007/PartnerControls"/>
    <ds:schemaRef ds:uri="79d8a68f-d2b8-42eb-b621-4c100e05c9df"/>
    <ds:schemaRef ds:uri="d2a90114-9ffd-4567-9b90-d2189c728ca5"/>
  </ds:schemaRefs>
</ds:datastoreItem>
</file>

<file path=customXml/itemProps3.xml><?xml version="1.0" encoding="utf-8"?>
<ds:datastoreItem xmlns:ds="http://schemas.openxmlformats.org/officeDocument/2006/customXml" ds:itemID="{728171B4-337B-8B4A-B05A-CE46F9ADFC61}">
  <ds:schemaRefs>
    <ds:schemaRef ds:uri="http://schemas.openxmlformats.org/officeDocument/2006/bibliography"/>
  </ds:schemaRefs>
</ds:datastoreItem>
</file>

<file path=customXml/itemProps4.xml><?xml version="1.0" encoding="utf-8"?>
<ds:datastoreItem xmlns:ds="http://schemas.openxmlformats.org/officeDocument/2006/customXml" ds:itemID="{C9EED848-613B-40B6-9665-5CD4BD4E9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8a68f-d2b8-42eb-b621-4c100e05c9df"/>
    <ds:schemaRef ds:uri="d2a90114-9ffd-4567-9b90-d2189c728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CRK</dc:creator>
  <cp:keywords/>
  <dc:description/>
  <cp:lastModifiedBy>Nathalie Güntert</cp:lastModifiedBy>
  <cp:revision>6</cp:revision>
  <cp:lastPrinted>2023-11-15T10:44:00Z</cp:lastPrinted>
  <dcterms:created xsi:type="dcterms:W3CDTF">2023-11-15T14:43:00Z</dcterms:created>
  <dcterms:modified xsi:type="dcterms:W3CDTF">2023-12-14T15:09:00Z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0x010100D3685CF3BEB27D468CBE6C414A53AF33</vt:lpwstr>
  </property>
  <property fmtid="{D5CDD505-2E9C-101B-9397-08002B2CF9AE}" pid="3" name="MediaServiceImageTags">
    <vt:lpwstr/>
  </property>
</Properties>
</file>